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bd37" w14:textId="3e5b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14 февраля 2000 года N 241 и от 17 апреля 2000 года N 588, признании утратившим силу постановления Правительства Республики Казахстан от 4 мая 2000 года N 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2000 года N 1107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14 февраля 2000 года N 241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из резерва Правительства Республики Казахстан на празднование 55-ой годовщины Победы в Великой Отечественной войне 1941-1945 годов":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 слова "147 600 000 (сто сорок семь миллионов шестьсот тысяч) тенге" заменить словами "134 811 400 (сто тридцать четыре миллиона восемьсот одиннадцать тысяч четыреста)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17 апреля 2000 года N 588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P000588_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из резерва Правительства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"100 (сто) миллионов тенге" заменить словами "57 (пятьдесят семь) миллионов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Правительства Республики Казахстан от 4 мая 2000 года N 660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P000660_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из резерва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