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fedf" w14:textId="b77f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1111. Утратило силу - постановлением Правительства РК от 29 декабря 2000 г. N 1951 ~P001951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электроснабжения отдаленных населенных пунктов Аральского района Кызылординской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 на ликвидацию чрезвычайных ситуаций природного и техногенного характера и иные непредвиденные расходы акиму Кызылординской области 10 (десять) миллионов тенге на приобретение, доставку и монтаж дизельных электростанций в населенных пунктах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Кызылординской области по итогам 2000 года представить Министерству энергетики, индустрии и торговли и Министерству финансов Республики Казахстан отчет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июля 2000 года N 1111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Сведения о населенных пунктах Аральского района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области и приобретаемых дизельных электростанциях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!Численность !Вид требуемой  !Стоимость,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населенного  !населения,  !электростанции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пункта       !человек     !               !США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Жинишкекум      453         ДЭС-60          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Атанши          124         ДЭС-60          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Кокаша          208         ДЭС-30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Акбасты         511         ДЭС-100     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Куланды         351         ДЭС-100     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Коктем          306         ДЭС-30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Кумбазар        541         ДЭС-30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Акшатау         207         ДЭС-30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Ажар            207         ДЭС-50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Шакен           416         ДЭС-50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Итого          3324                        52400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