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f79a" w14:textId="0a1f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гарантированных государством займов и мониторинге отдельных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1119.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прилагаемые:
     Правила мониторинга финансового состояния юридических лиц, получивших 
гарантированные государством займы;
     Положение о некоторых вопросах гарантированных государством займов.
     2. Контроль за исполнением настоящего постановления возложить на 
Министерство финансов Республики Казахстан.
     3. Настоящее постановление вступает в силу со дня подписания.
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 
                                             Республики Казахстан          
                                             от 26 июля 2000 года N 1119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мониторинга финансового состояния юридических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лиц, получивших гарантированные государством займы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осуществления мониторинга финансового состояния 
юридических лиц, получивших гарантированные государством займы, (далее - 
правила) определяют информационное обеспечение мониторинга и порядок 
осуществления мониторинга финансового состояния юридических лиц, 
получивших негосударственные внешние займы под государственную гарантию 
Республики Казахстан (далее - мониторинг).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Мониторинг - комплекс мероприятий для определения финансового 
состояния юридических лиц, получивших гарантированные государством займы, 
и обобщения полученной информации Министерством финансов Республики 
Казахстан (далее - Минфин).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Мониторинг должен включать в себя анализ финансового состояния 
заемщиков, состоящий из анализа базовой(информация о руководстве 
юридического лица, видах деятельности, отрасли, конкурентах и рынках, 
нормативно-правовой среде) и финансовой информации (анализ финансовых 
отчетов, бизнес-плана), также мониторинг должен создаваться в целях 
предоставления информации для системы обеспечения мониторинга.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Мониторингу подлежат все юридические лица, получившие 
гарантированные государством займы.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2. Информационное обеспечение мониторинга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Анализ финансовых коэффициентов заемщиков проводится путем 
сопоставления с аналогичными показателями по другим юридическим лицам и 
данными в целом по отрасли. Финансовые коэффициенты означают соотношение 
показателей финансовой отчетности юридических лиц. Оптимальное значение 
для каждого коэффициента определяется в зависимости от отрасли, к которой 
принадлежит заемщик, с учетом других финансовых коэффициентов данного 
юридического лица. Для проведения анализа используются две группы основных 
показателей: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показатели прибыльности;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показатели оборачиваемости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Финансовые коэффициенты вычисляются, исходя из показателей 
финансового состояния предприятия, ежеквартально (статей баланса 
предприятия и отчета о прибылях и убытках).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Следующие финансовые коэффициенты принимаются во внимание во время 
осуществления мониторинга: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коэффициент ликвидности - отношение денежных средств и краткосрочной 
дебиторской задолженности к величине краткосрочных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коэффициент покрытия - отношение текущих активов к краткосрочным 
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соотношение заемных и собственных средств - отношение текущих 
обязательств к величине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коэффициент привлечения - отношение обязательств к сумме текущих и 
долгосрочных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норма прибыли - отношение совокупного дохода до налогообложения к 
объему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коэффициент рентабельности собственного капитала - отношение 
совокупного дохода до налогообложения к величине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коэффициент оборачиваемости кредиторской задолженности - отношение 
объема реализации к кредиторской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другие коэффициенты по усмотрению Министерства экономики Республики 
Казахстан (далее - Минэкономики) и Минфина.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3. Порядок проведения мониторинга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Минфин и Минэкономики определяют список юридических лиц, 
подлежащих мониторингу, и направляют его в Агентство Республики Казахстан 
по статистике (далее - Агентство).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Агентство ежеквартально, в десятидневный срок после завершения 
составления статистического отчета о финансовой деятельности хозяйствующих 
субъектов в Республике Казахстан, представляет в Минфин и Минэкономики 
показатели финансового состояния хозяйствующих субъектов, определенных в 
списке.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случае необходимости Минфин и Минэкономики вправе в 
установленном порядке запрашивать у хозяйствующих субъектов, имеющих 
обязательства по гарантированным государством займам, дополнительную 
информацию об их финансовых показателях.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Минфин и Минэкономики проводят экспертизу платежеспособности 
хозяйствующих субъектов путем сравнения финансовых коэффициентов, 
определенных на основании представленных показателей, с аналогичными 
коэффициентами этих хозяйствующих субъектов за предыдущие периоды, других 
хозяйствующих субъектов с аналогичным профилем деятельности и 
общепринятыми нормами данных коэффициентов.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Минфин и Минэкономики ежеквартально информируют Правительство 
Республики Казахстан о финансовом состоянии хозяйствующих субъектов, 
выступивших в качестве заемщиков по гарантированным государством займам.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случае определения потенциально неплатежеспособного заемщика 
Минфин и Минэкономики уведомляют об этом Правительство Республики 
Казахстан и предлагают предусмотренные законодательством меры по 
предотвращению отвлечения средств республиканского бюджета для погашения 
задолженности заемщика по гарантированным государством займам.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 
                                             Республики Казахстан 
                                             от 26 июля 2000 года N 1119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Положение о некоторых вопросах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гарантированных государством займов
                       1. Общие положения
     1. Настоящее Положение определяет дополнительные требования, 
предъявляемые к юридическим лицам со стопроцентным участием государства в 
уставном капитале или акционерным обществам, контрольный пакет акций 
которых принадлежит государству, получившим и (или) претендующим на 
получение гарантированных государством займов, которые обеспечивают 
мониторинг платежеспособности указанных юридических лиц в период 
исполнения обязательств по привлеченным гарантированным государством 
займам.
                        2. Основные понятия
     2. Понятия, используемые в настоящем положении, означают следующее: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заемщик с государственным участием в уставном капитале - юридическое 
лицо со стопроцентным участием государства в уставном капитале или 
акционерное общество, контрольный пакет акций которого принадлежит 
государству, получившее гарантированные государством займы;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 обеспечения предстоящих платежей по гарантированным 
государством займам - создание заемщиком с государственным участием в 
уставном капитале по согласованию с Министерством финансов Республики 
Казахстан (далее - Минфин) специального счета условного вклада, а также 
резервного счета либо предоставление им контргарантии банка-контргаранта, 
которая гарантирует погашение очередных платежей иностранным кредиторам в 
случае отсутствия денег на специальном счете условного вклада;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специальный счет условного вклада - обязательное накопление заемщиком 
с государственным участием в уставном капитале, посредством периодических 
платежей части денег на специальном счете условного вклада, открытом в 
банке второго уровня и предназначенном исключительно для обеспечения 
погашения предстоящих выплат по негосударственному займу, привлеченному 
под государственную гарантию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резервный счет (депозитный счет) - счет, открытый заемщиком с 
государственным участием в уставном капитале в банке второго уровня на имя 
Минфина для обеспечения выплат очередных платежей со счета обслуживания 
очередных платежей в соответствии с соглашением о займе. Сумма накопления 
денег резервного счета устанавливается Минфином в процентном отношении от 
суммы максимальной полугодовой выплаты с учетом начисленных процентов 
(вознаграждения) в соответствии с соглашением о займе. Условия 
использования денег резервного счета устанавливаются Минфином;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банк-агент - банк второго уровня, обслуживающий негосударственный 
внешний заем, привлеченный под государственную гарантию. Заемщиком 
выбирается банк-агент из перечня банков второго уровня, определяемых 
Минфином совместно с Национальным Банком Республики Казахстан (по 
согласованию) (далее - Нацбанк);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банк-контргарант - банк второго уровня, гарантирующий оплату 
очередных полугодовых платежей. Заемщиком с государственным участием в 
уставном капитале выбирается банк-контргарант из перечня банков второго 
уровня, определяемых Минфином совместно с Нацбанком (по согласованию);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ежегодный бизнес-план - разрабатываемый заемщиком бизнес-план на 
предстоящий финансовый год, который должен содержать конкретные числа по 
предстоящим платежам по займу с указанием источников доходов.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3. Дополнительные требования, предъявляемые к заемщикам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государственным участием в уставном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Дополнительным требованием, предъявляемым к заемщикам с 
государственным участием в уставном капитале, является система обеспечения 
предстоящих платежей по гарантированным государством займам, которая 
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заключение Минфином с заемщиками соглашения об условиях 
предоставления государственной гарантии Республики Казахстан по 
негосударственному займу, которое в обязательном порядке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обязательство заемщика с государственным участием в уставном 
капитале, претендующего на получение гарантированного государством займа, 
проводить накопление за счет периодических платежей суммы денег, 
необходимой для обеспечения своих текущих обязательств по займу;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обязательство заемщика с государственным участием в уставном 
капитале, получившего гарантированный государством заем, провести 
предварительное накопление средств, обеспечивающее страховой резерв 
(резервный счет) проведения очередной оплаты со специального счета 
условного вклада, либо предоставление заемщиком с государственным участием 
контргарантии банка-контргаранта;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обязательство заемщика представлять сведения об имеющихся банковских 
счетах в Нацбанке и банках второго уровня в установленном законом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обязательство заемщика предоставлять ежегодный бизнес-план до полного 
погашения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заключение договора между Минфином и банком-агентом, который в 
обязательном порядке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сторон вести учет специального счета условного вклада, 
а также проводить периодические сверки предоставляемой документации с 
составлением акта в двух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банка-агента проводить анализ финансово-экономического 
состояния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заключение договора между заемщиком с государственным участием в 
уставном капитале, получившего гарантированные государством займы, и 
банком-агентом, который в обязательном порядке должен содержать 
следующие обязательства заемщика с государственным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периодически предоставлять сведения о банковских счетах заемщика с 
государственным участием, открытых в Нацбанке и банках второго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периодически аккумулировать деньги на специальном счете условного 
вклада;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представлять в банк-агент типовые формы финансовой 
отчетности (бухгалтерский баланс, отчет о результатах 
финансово-хозяйственной деятельности) и другие необходимые документы, 
определяющие финансовое состояние заемщика с государственным участием в 
уставном капитале.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Заемщик с государственным участием в уставном капитале, получивший 
гарантированный государством заем, по согласованию с Минфином имеет право 
выбрать любую из следующих систем обеспечения предстоящих платежей: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резервные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контргарантию, предоставленную банком-контргарантом, которая 
гарантирует погашение очередных платежей иностранным кредиторам в случае 
отсутствия денег на специальном счете условного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определена система предоставления контргарантии банка 
второго уровня, в договоре, заключенном между Минфином и банком-
контргарантом, должно содержаться обязательство банка-контргаранта за 6 
(шесть) месяцев перед предстоящей выплатой предоставлять Минфину 
контргарантию, обеспечивающую оплату банком-контргарантом предстоящего 
платежа в случае отсутствия средств на специальном счете условного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Банк-контргарант должен формировать провизии под выдаваемые 
гарантии в соответствии с нормативными правовыми актами Нацбанка, 
регулирующими порядок классификации активов банка и условных обязательств 
и расчета провизии по 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Деньги резервного счета возвращаются заемщику с государственным 
участием в уставном капитале, получившему гарантированный государством 
заем, после полного погашения им привлеченного под государственную 
гарантию Республики Казахстан негосударственного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Норма и периодичность (график) перечисления денег на специальный счет 
условного вклада и резервный счет определяются Минфином совместно с 
заемщиком с государственным участием в уставном капитале, получившим 
гарантированный государством заем, и банком-агентом в зависимости от 
суммы негосударственного займа, привлекаемого под государственную гарантию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Деньги перечисляются заемщиком с государственным участием в уставном 
капитале на специальные счета условного вклада и резервный счет путем 
регулярного отчисления соответствующих сумм согласно договору, 
заключенному между заемщиком с государственным участием в уставном 
капитале, получившим гарантированный государством заем, и банком-агентом, 
после уплаты налогов и других обязательных платежей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Первое перечисление денег на резервный счет заемщиком с 
государственным участием в уставном капитале, получившим гарантированный 
государством заем, должно быть произведено не позднее 3 (трех) месяцев со 
дня выдачи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полного или частичного использования заемщиком с 
государственным участием в уставном капитале, получившим гарантированный 
государством заем, денег резервного счета для погашения просроченного 
платежа негосударственного займа под государственную гарантию Республики 
Казахстан, пополнение резервного счета должно осуществляться не позднее 3 
(трех) месяцев после изъятия денег с резервного счета. В первую очередь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восстанавливаются деньги резервного счета.
                            4. Разрешение споров
     5. Споры и разногласия, возникающие при предоставлении заемщикам 
государственных гарантий Республики Казахстан, решаются по возможности 
путем переговоров либо разрешаются в соответствии с законодательством 
Республики Казахстан.
     (Специалисты: Мартина Н.А.,
     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