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20fc" w14:textId="fbc2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должностей военнослужащих, сотрудников органов военной прокуратуры Республики Казахстан, имеющих право на денежную компенсацию на содержание жилища и оплату коммунальных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2000 года N 1127.  Утратило силу - постановлением Правительства РК от 29 мая 2002 г. N 593 ~P020593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12 Закона Республики Казахстан от 20 января 
1993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Z934000_ </w:t>
      </w:r>
      <w:r>
        <w:rPr>
          <w:rFonts w:ascii="Times New Roman"/>
          <w:b w:val="false"/>
          <w:i w:val="false"/>
          <w:color w:val="000000"/>
          <w:sz w:val="28"/>
        </w:rPr>
        <w:t>
  "О статусе и социальной защите военнослужащих и членов 
их семей"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прилагаемый перечень должностей военнослужащих, 
сотрудников органов военной прокуратуры Республики Каз
ахстан, имеющих 
право на денежную компенсацию на содержание жилища и оплату коммунальных 
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вводится в действие с 1 апреля 1999 года и 
подлежит опубликованию.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 постановлением Правительства
                                               Республики Казахстан
                                               от 26 июля 2000 года N 1127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должностей военнослужащих, сотрудников органов военной            
       прокуратуры Республики Казахстан, имеющих право на денежную         
      компенсацию на содержание жилища и оплату коммунальных услуг
     1. Главный военный прокурор Республики Казахстан и его заместители
     2. Начальники управлений, отделов Главной военной прокуратуры, 
старшие помощники Главного военного прокурора
     3. Заместители начальников управлений и отделов Главной военной 
прокуратуры
     4. Старшие военные прокуроры и военные прокуроры Главной военной 
прокуратуры
     5. Главные специалисты управлений и отделов Главной военной 
прокуратуры
     6. Военные прокуроры гарнизона (войск) и их заместители
     7. Старшие помощники и помощники военных прокуроров гарнизонов (войск)
     (Специалисты: Мартина Н.А.,
                   Умбетова А.М.)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