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71f4" w14:textId="4017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вида государственной собственности в отношении отдельных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2000 года N 1128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организаций Комитета по водным ресурсам Министерства природных ресурсов и охраны окружающей среды Республики Казахстан, передаваемых в коммунальную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водным ресурсам Министерства природных ресурсов и охраны окружающей среды Республики Казахстан совместно с Комитетом государственного имущества и приватизации Министерства финансов Республики Казахстан по согласованию с акимами областей в установленном законодательством порядке осуществить необходимые организационные мероприятия по приему-передаче организаций, указанных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 в установленном законодательством порядке обеспечить перерегистрацию организаций переданных в коммунальную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26 июля 2000 года N 1128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Перечень республиканских объектов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Комитета по водным ресурсам Министерства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ресурсов и охраны окружающей среды Республики Казахстан,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передаваемых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Алматинская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Республиканское государственное предприятие "Алматыводхоз"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Государственное предприятие "Уйгурское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водохозяйственных систем"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Панфиловское управление водохозяйственных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Аксуское управление водохозяйственных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Балхашское управление водохозяйственных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Илийское управление водохозяйственных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Государственное учреждение "Жамбылское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водохозяйственных систем"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Управление водохозяйственных систем Коксуйского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Государственное предприятие "Талгарское районное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водохозяйственных систем"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Алакольское управление водохозяйственных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Государственное предприятие "Саркандское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водохозяйственных систем"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Алматинский производственно-хозрасчетный участок оросительных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Государственное предприятие "Управление по эксплуатации насосных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станций Сорбулака" (на праве хозяйственного 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Государственное предприятие "Акшийское предприятие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водохозяйственными системами и Базойского водопровода "Ак-булак"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Государственное предприятие "Каратальское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водохозяйственных систем"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Карагандинская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Киевское управление водопроводов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Каркаралинское управление водохозяйственных систем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Южно-Казахстанская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Толебийское управление водохозяйственных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Сайрамское районное управление водных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Тюлькубасское управление водохозяйственных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21. Байдыбекское (Алгабасское) районное управление водохозяйственных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Отрарское (Шаульдерское) управление водохозяйственных систем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