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e8e1" w14:textId="9d7e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компьютерной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2000 года N 1136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 Президента Республики Казахстан информатизации системы среднего образования Республики Казахстан, утвержденной распоряжением Президента Республики Казахстан от 22 сентября 1997 года N 3645 </w:t>
      </w:r>
      <w:r>
        <w:rPr>
          <w:rFonts w:ascii="Times New Roman"/>
          <w:b w:val="false"/>
          <w:i w:val="false"/>
          <w:color w:val="000000"/>
          <w:sz w:val="28"/>
        </w:rPr>
        <w:t xml:space="preserve">N973645_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обеспечения потребностей в компьютерной технике отдельных государственных органов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обеспечить передачу компьютерной техники, приобретенной по контракту N 02/СОМ/FIN от 31 июля 1998 года, заключенному между Министерством финансов Республики Казахстан и закрытым акционерным обществом "Альтаир",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27 июля 2000 года N 1136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 получателя     !Спецификация контракта N 02/     ! Кол-во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 !СОМ/FIN от 31.07.98г.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 !(Wоrкstаtiоn-2, Моnitоr, Software!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Канцелярия Премьер-Министра   Сеl300\DIММ 32Мb\Vidео 2Мb\НDD 3.2  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 Gb\FDD 1.44\СD-RОМ32\Кеуb\моusе\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раd\SVGА 15"+ антивир.програм.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DrWeb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Парламент Республики          Сеl300\DIММ 32Мb\Vidео 2Мb\НDD 3.2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                     Gb\FDD 1.44\СD-RОМ32\Кеуb\моusе\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раd\SVGА 15"+ антивир.програм.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AVPLite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Министерство образования и    Сеl300\DIММ 32Мb\Vidео 2Мb\НDD 3.2  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науки Республики Казахстан    Gb\FDD 1.44\СD-RОМ32\Кеуb\моusе\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раd\SVGА 15"+ антивир.програм.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AVPLite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Комитет налоговой полиции     Сеl300\DIММ 32Мb\Vidео 2Мb\НDD 3.2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Министерства госдарственных   Gb\FDD 1.44\СD-RОМ32\Кеуb\моusе\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доходов Республики Казахстан  раd\SVGА 15"+ антивир.програм.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AVPLite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Министерство культуры,        Сеl300\DIММ 32Мb\Vidео 2Мb\НDD 3.2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информации и общественного    Gb\FDD 1.44\СD-RОМ32\Кеуb\моusе\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согласия Республики Казахстан раd\SVGА 15"+ антивир.програм.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(для Центра экономической     AVPLite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Казахстан)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Итого                       1011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