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7708" w14:textId="7d57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организационных мероприятиях в связи с проведением многонационального миротворческого учения "Центразбат-2000"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2000 года N 1139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в период с 1 августа по 29 сентября 2000 года на территории учебных центров войсковой части 61993, Военной академии Вооруженных Сил Республики Казахстан и Военного института Комитета национальной безопасности Республики Казахстан (по согласованию) многонациональное миротворческое учение "Центразбат-2000" (далее - учение) с участием Азербайджанской Республики, Грузии, Кыргызской Республики, Монголии, Российской Федерации, Соединенного Королевства Великобритании и Северной Ирландии, Соединенных Штатов Америки, Турецкой Республики, Республики Узбекистан (далее - государства-участники).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в установленном порядке обеспечить оформление документов для иностранных военнослужащих, прибывающих в Республику Казахстан для участия в подготовке и проведении 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произвести таможенное оформление с предоставлением на 3 месяца отсрочки уплаты таможенных платежей и налогов в отношении вооружения, военной техники, боеприпасов, медикаментов и другого военного имущества, ввозимых на территорию Республики Казахстан государствами-участниками учения по перечням, представляемым государствами-участниками через Министерство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последующее их освобождение от обложения таможенными платежами и налогами.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Республики Казахстан обеспечить пролет самолетов с военнослужащими государств-участников учения над территорией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 установленном порядке освобождение от сборов за аэронавигационное обслуживание верхнего воздушного пространства и в районе аэродрома города Алматы, военного аэродрома Николаевка (поселок Жетыген).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Рекомендовать открытому акционерному обществу "Международный аэропорт "Алматы" освободить участников учения от уплаты аэропортовых сборов.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Министерство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