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82d9" w14:textId="38b8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марта 2000 года N 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2000 года N 1152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 марта 2000 года N 339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P000339_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Программе по усилению государственного регулирования оборота нефтепродуктов на территории Республики Казахстан" (САПП Республики Казахстан, 2000 г., N 13-14, ст. 129)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мероприятий по реализации Программы по усилению государственного регулирования оборота нефтепродуктов на территории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1.1, 1.2, 1.3, 2.2, 2.3, 2.6, 2.8, 2.9,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2.10, графу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"III квартал 2000 г."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