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bc0b" w14:textId="3b3b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мая 2000 года N 763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2000 года N 1162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мая 2000 года N 763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P000763_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мерах по улучшению социально-экономической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ситуации в Павлодарской области"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пунктах 1 и 2 слова "1 августа" заменить словами "1 октября".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