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35f4" w14:textId="0803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Программы по борьбе с бедностью и безработицей на 2000-2002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2000 года N 1164.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3 июня 2000 года N 833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P000833_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Программе по борьбе с бедностью и безработицей на 2000-2002 годы"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Программы по борьбе с бедностью и безработицей на 2000-2002 годы (далее - План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центральных и местных исполнительных органов обеспечить реализацию Плана мероприятий и ежеквартально представлять в Министерство труда и социальной защиты населения Республики Казахстан не позднее 5 числа месяца, следующего за отчетным кварталом, информацию о ходе его выполнения и аналитическую справку о ходе реализации Программы по борьбе с бедностью и безработицей на 2000-2002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труда и социальной защиты населения Республики Казахстан ежеквартально представлять Правительству Республики Казахстан не позднее 15 числа месяца, следующего за отчетным кварталом, сводную информацию о выполнении мероприятий Плана и сводный аналитический доклад о ходе реализации Программы по борьбе с бедностью и безработицей на 2000-2002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областей, городов Астаны и Алматы представлять информацию о ходе выполнения региональных программ по борьбе с бедностью и безработицей на 2000-2002 годы в Министерство труда и социальной защиты населения ежеквартально к 5 числу месяца, следующего за отчетным кварталом.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Премьер-Министра Республики Казахстан Утембаева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постановление Правительства Республики Казахстан от 26 апреля 2000 года N 635 "О проекте Указа Президента Республики Казахстан "О Государственной программе по борьбе с бедностью и безработицей на 2000-2002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постановлением Правительства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31 июля 2000 года N 1164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мероприятий по реализации Программы по борьбе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 бедностью и безработицей на 2000-2002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План внесены изменения -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 от 23 мая 2002 г. N 563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P020563_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 !       Мероприятие        !  Форма     !Ответственные!   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 !                          !завершения  !за исполнение!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!            2             !    3       !      4      !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1. Борьба с бедностью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1.1. Оценка уровня бедности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Представлять отчеты о       Отчет          Акимы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расходах на социальное      Правительству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обеспечение и социальную                   гг.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помощь с указанием              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контингента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малообеспеченных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1.2. Меры государственной поддержки социально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уязвимых слоев населения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Содействовать приобретению  Информация     Акимы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малообеспеченными           Правительству  областей,   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гражданами земельных                       гг.Астаны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участков для ведения личного               и Алматы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подсобного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садоводства и огородничества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организации сельско-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хозяйственного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Обеспечить работу по        Информация     Акимы        -//-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распределению адресной      Правительству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гуманитарной помощи:                       гг.Астаны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малообеспеченным гражданам      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(семьям);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школам, детским домам,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интернатам;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центрам социальной адаптации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лиц без определенного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места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Организовать для            Информация     Акимы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малообеспеченных граждан    Правительству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(семей):                                   гг.Астаны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благотворительных    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обедов за счет пожертвований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хозяйствующих субъектов,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общественных и конфессиональных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сеть пунктов приема одежды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обуви от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Внести изменения в Закон    Проект         МТСЗ         III квартал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      Закона                     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специальном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государственном пособии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Разработать План меро-      Совместный     АМД,   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приятий по трудоустройству  приказ         МТСЗ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репатриантов (оралманов)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Осуществлять своевременную  Информация     МТСЗ,       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выплату пенсий и пособий    Правительству  МФ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1.3. Нетрудоспособное население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Разработать Программу       Проект         МТСЗ         III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реабилитации инвалидов      постановления       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Провести мероприятия по     Отчет          АЗО,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расширению трудотерапии     Правительству  МТСЗ        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инвалидов в лечебно-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производственных мастерских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 специализированных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лечебно-профилактических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Усовершенствовать систему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медицинской, профессиональной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социальной реабилитации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инвалидов, определяемой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основе медико-социальной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Внести предложение в        Проект         МТСЗ   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 Республики    постановления       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о включении в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Перечень республиканских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государственных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учреждений, подлежащих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приватизации в 2000-2001 гг.,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протезно-ортопедические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заводы в целях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выпуска протезно-ортопедических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изделий и технических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инвалидов по новым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технологиям и привлечения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инвестиций в протезно-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ортопедическую отрасль*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В целях борьбы с            Информация     Акимы     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бродяжничеством             в Минтруд-     областей,    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продолжить открытие         соцзащиты      гг.Астаны   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центров социальной              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адаптации для лиц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определенного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жительства в 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Создать в установленном     Отчет          МВД,         -//-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порядке центры временной    Правительству 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изоляции, адаптации и                    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реабилитации несовершенно-                 гг.Астаны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летних лиц, не достигших        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восемнадцатилетнего возраста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Организовать обеспечение    Информация     МОН,акимы    Ежегодно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детей из малообеспеченных   Правительству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семей в период обучения в                  гг.Астаны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общеобразовательной школе       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бесплатным одноразовым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питанием за счет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Фонда всеобщего обязательного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1.4. Черта бедности и государственная адресная социальная помощь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Разработать проект Закона   Проект         МТСЗ         II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"О     Закона              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государственной адресной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социальной помощи"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2. Борьба с безработицей - основное условие преодоления бедности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2.1. Меры по содействию трудоустройству безработных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2.2. Создание новых рабочих мест в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Содействовать               Отчет          МЭИТ,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восстановлению и            Правительству 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загрузке производств,                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сохранению и созданию                      гг.Астаны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рабочих мест                               и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2.3. Сельское хозяйство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Создать в аграрном секторе  Отчет          МСХ, 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дополнительные рабочие      Правительству 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места за счет восстановления              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деятельности бездействующих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сельхоз-формирований, освоения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негосударственных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внешних займов и микро-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кредитов, развития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сельскохозяйственных платных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2.4. Малый бизнес и предпринимательство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  О создании дополни-       Отчет            КИ МИД     Еже-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тельных рабочих мест      Правительству               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разрезе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видов 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действующим контрактам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Создать дополнительные и    Отчет          АИ,акимы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сохранить действующие       Правительству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рабочие места для граждан                  гг.Астаны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в          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сфере малого бизнеса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предпринимательства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соответствии с условиями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контрактов с инвесторами,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 счет негосударственных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внутренних и внешних займов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3. Региональная политика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 Организовать учет мало-     Информация     Акимы 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обеспеченных семей, не      Правительству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имеющих ни одного                          гг.Астаны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работающего члена семьи         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трудоспособного возраста,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целях содействия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дальнейшему трудоустройству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Создать региональные банки  Информация     Областные,   IV квартал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данных по профессиям и      в Минтруд-     городов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учебно-курсовой сети        соцзащиты     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(департаменты)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труда,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и соцзащиты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Организовать сбор данных    Информация     Областные,   Ежемесячно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вакансиях в организациях  в Минтруд-    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соцзащиты     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(департаменты)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труда,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и соцзащиты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Создать информационную      Проект         МТСЗ,акимы   III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базу данных по вопросам     нормативного   областей,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занятости, организовать     правового      гг.Астаны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обмен информацией между     акта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уполномоченными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вопросам занятости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республиканской базой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данных по рынку труда,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внедрить территориальным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органам информационные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технологии по занятости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 Разработать Программу по    Проект         МОН,МЭ,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трудоустройству             постановления  МТСЗ,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выпускников, обучавшихся    Правительства  АИ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государственному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образовательному заказу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Организовать проведение     Информация     МТСЗ,акимы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ярмарок вакансий и          Правительству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свободных рабочих мест                     гг.Астаны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городах и районах             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 Организовать                Информация     Акимы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профессиональное обучение   в Минтруд-   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переподготовку            соцзащиты      гг.Астаны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безработных                     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4. Защита внутреннего рынка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 Обобщить опыт работы        Проект         МТСЗ 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лицензированию           нормативного        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деятельности по             правового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привлечению иностранной    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рабочей силы в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и вывозу ее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  Устанавливать квоты на      Проект         МТСЗ,акимы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привлечение иностранной     Постановления  областей,    в I квартале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рабочей силы, нанимаемой    Правительства  гг.Астаны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работодателями за               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пределами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Казахстан, для работы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5. Микрокредиты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 Разработать Программу       Проект         МТСЗ,НПО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микрокредитования           постановления  "Микрокредит"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на     Правительства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2001-2003 годы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6. Общественные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Расширить виды              Информация     МТСЗ,МТК,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общественных работ,         Правительству  МПРОС,акимы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предусмотрев в                           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качестве приоритетных                      гг.Астаны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направлений строительство       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ремонт дорог, лесопосадки,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развитие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регионов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  Расширить привлечение к     Отчет          МТСЗ,акимы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общественным работам        Правительству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незанятое население                        гг.Астаны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7. Правовое обеспечение исполнения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  Разработать проект Закона   Проект         МТСЗ 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"О     Закона                      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ратификации Конвенции                                  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МОТ 1948 года N 88 "Об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занятости" в целях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создания единой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занятости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Подготовить предложения     Предложения в  МТСЗ,АИ,     IV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внесению дополнений и    Правительство  МЮ   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изменений и законодательные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вопросам инвестиционной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деятельности, недропользованию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целью включения в контракты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иностранными инвесторами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условий по обеспечению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подготовки и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казахстанских кадров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Разработать проект Закона   Проект         АГЗ,         II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"О     Закона         МТСЗ        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внесении изменении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законодательные 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*Исполнено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** Постановлением Правительства Республики Казахстан внесен на рассмотрение Мажилиса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