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6d7c" w14:textId="1a56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марта 2000 года N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2000 года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поддержки отечественных предприятий, использующих в 
металлургическом производстве лом и отходы черных металлов,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
13 марта 2000 года N 383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P000383_ </w:t>
      </w:r>
      <w:r>
        <w:rPr>
          <w:rFonts w:ascii="Times New Roman"/>
          <w:b w:val="false"/>
          <w:i w:val="false"/>
          <w:color w:val="000000"/>
          <w:sz w:val="28"/>
        </w:rPr>
        <w:t>
  "О рынке вторичных черных и цветных 
металлов" (САПП Республики Казахстан, 2000 г., N 15, ст. 148) следующие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лицензирования деятельности по сбору (заготовке), 
хранению, переработке и реализации лома и отходов цветных и черных 
металлов,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главу 3 дополнить пунктами 20-1, 20-2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"20-1. Выдача лицензий юридическим лицам, относящимся к субъектам 
малого предпринимательства, на занятие сбором (заготовкой), хранением, 
переработкой и реализацией лома и отходов цветных и черных металлов (за 
исключением рельсов, элементов железнодорожного полотна и подвижного 
состава, бывших в употреблении) с последующей сдачей данного лома и 
отходов на предприятия Республики Казахстан, имеющие металлургические 
производства, осуществляется по упрощенному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20-2. Для получения лицензии по упрощенному порядку субъект малого  
предпринимательства представляет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установленной формы;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сведения о принадлежности заявителя к субъектам малого 
предпринимательства (копии устава, свидетельства о государственной 
регистрации, статистической карты, регистрационный номер 
налогоплательщика);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краткие сведения о наличии квалификационного персонала и 
производственной базы (погрузочная техника, автотранспорт);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инструкцию по сбору (заготовке), хранению, переработке и 
реализации лома и отходов цветных и черных металлов, разработанную на 
основе типовой инструкции, утвержденной Лицензиаром;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документ, подтверждающий уплату лицензионного сбора".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