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ea08" w14:textId="585e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июля 1999 года N 1022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2000 года N 1198. Утратило силу - постановлением Правительства РК от 26 января 2002 г. N 126 ~P020126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21 
июля 1999 года N 1022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P991022_ </w:t>
      </w:r>
      <w:r>
        <w:rPr>
          <w:rFonts w:ascii="Times New Roman"/>
          <w:b w:val="false"/>
          <w:i w:val="false"/>
          <w:color w:val="000000"/>
          <w:sz w:val="28"/>
        </w:rPr>
        <w:t>
  "Вопросы Комитета по делам строительства 
Министерства энергетики, индустрии и торговли Республики Казахстан" (САПП 
Республики Казахстан, 1999 г., N 38, ст. 320)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Положении о Комитете по делам строительства Министерства 
энергетики, индустрии и торговли Республики Казахстан, утвержденном 
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6 изложить в следующей редакции: "6. Юридический адрес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Комитета: 473000, город Астана, переулок Районный, 15\1";
     2) в структуре Комитета по делам строительства Министерства 
энергетики, индустрии и торговли Республики Казахстан, утвержденной 
указанным постановлением:
     абзац шестой исключить.
     2. Настоящее постановление вступает в силу со дня подписания.
     Премьер-Министр
     Республики Казахстан
     (Специалисты: Мартина Н.А.,
                   Петрова Г.В.)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