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41ca" w14:textId="31a4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3 июня 1993 года N 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1203. Утратило силу постановлением Правительства Республики Казахстан от 13 сентября 2010 года N 930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13.09.2010 </w:t>
      </w:r>
      <w:r>
        <w:rPr>
          <w:rFonts w:ascii="Times New Roman"/>
          <w:b w:val="false"/>
          <w:i w:val="false"/>
          <w:color w:val="ff0000"/>
          <w:sz w:val="28"/>
        </w:rPr>
        <w:t>N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3 июня 1993 года N 455 </w:t>
      </w:r>
      <w:r>
        <w:rPr>
          <w:rFonts w:ascii="Times New Roman"/>
          <w:b w:val="false"/>
          <w:i w:val="false"/>
          <w:color w:val="000000"/>
          <w:sz w:val="28"/>
        </w:rPr>
        <w:t xml:space="preserve">P930455_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категорий работников, которым предоставляется служебные жилые помещения" (САПП Республики Казахстан, 1993 г., N 21, ст. 262)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категорий работников, которым предоставляются служебные жилые помещения,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"частей Министерства промышленности, Министерства энергетики и топливных ресурсов, Министерства геологии и охраны недр Республики Казахстан" заменить словами "служб Агентства Республики Казахстан по чрезвычайным ситуациям";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"Государственной комиссии Республики Казахстан по чрезвычайным ситуациям" заменить словами "Агентства Республики Казахстан по чрезвычайным ситуациям".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