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554ef" w14:textId="c1554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10 сентября 1999 года N 1363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августа 2000 года N 1211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10 
сентября 1999 года N 1363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P991363_ </w:t>
      </w:r>
      <w:r>
        <w:rPr>
          <w:rFonts w:ascii="Times New Roman"/>
          <w:b w:val="false"/>
          <w:i w:val="false"/>
          <w:color w:val="000000"/>
          <w:sz w:val="28"/>
        </w:rPr>
        <w:t>
  "Вопросы Комитета по оборонной 
промышленности Министерства энергетики, индустрии и торговли Республики 
Казахстан" (САПП Республики Казахстан, 1999 г., N 46, ст. 422) следующее 
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Перечне организаций, находящихся в ведении Комитета по оборонной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промышленности Министерства энергетики, индустрии и торговли Республики 
Казахстан, утвержденном указанным постановлением, строку "ОАО 
"Авиаремонтный завод N 405" (город Алматы)" исключить.
     2. Настоящее постановление вступает в силу со дня подписания.
     Премьер-Министр
  Республики Казахстан
     (Специалисты: Мартина Н.А.,
                   Петрова Г.В.)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