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8826b" w14:textId="9f882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на привлечение иностранных граждан, нанимаемых работодателями за пределами Республики Казахстан, на 2000 год и по группам профессий (занятий)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Казахcтан от 8 августа 2000 года N 1219. Утратило силу - постановлением Правительства РК от 14 ноября 2000 г. N 1709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Закона Республики Казахстан от 30 декабря 1998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Z980341_ </w:t>
      </w:r>
      <w:r>
        <w:rPr>
          <w:rFonts w:ascii="Times New Roman"/>
          <w:b w:val="false"/>
          <w:i w:val="false"/>
          <w:color w:val="000000"/>
          <w:sz w:val="28"/>
        </w:rPr>
        <w:t>
 "О занятости населения"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на привлечение иностранных граждан, нанимаемых работодателями за пределами Республики Казахстан, для работы на территории республики (далее - квота) на 2000 год в количестве семи тысяч человек по группам профессий (занятий) согласно приложению.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 и подлежит опубликованию.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Премьер-Министр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Приложение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 постановлению Правительства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от 8 августа 2000 года N 1219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Квота на привлечение иностранных граждан,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нанимаемых работодателями на 2000 год и по группам профессий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(занятий)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(чел.)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N |             |          Группы профессий (занятий) в сфере: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п/п|             |-------------------------------------------------------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|             |естествен-|финансово- |образова-|биологических,|итого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|             |ных и ин- |экономичес-|ния      |сельско-хоз.  |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|             |женерных  |кой и пред-|         |наук здравоох-|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|             |наук      |приним.    |         |ран. и пр.    |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|             |          |деят.      |         |              |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 |Республика   |   5025   |    1635   |   185   |      155     | 7000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|Казахстан    |          |           |         |              |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Н.А.,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Петрова Г.В.)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