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0ab0" w14:textId="5ca0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договоренностей, достигнутых в ходе официального визита Президента Республики Казахстан Назарбаева Н.А. в Российскую Федерацию 18-20 июня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2000 года N 1226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поступательного развития всестороннего сотрудничества между Республикой Казахстан и Российской Федерацией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договоренностей, достигнутых в ходе официального визита Президента Республики Казахстан Назарбаева Н.А. в Российскую Федерацию 18-20 июня 2000 года (далее - План мероприятий).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Республики Казахстан и заинтересованным организациям (по согласованию) принять необходимые меры по выполнению поручений, предусмотренных Планом мероприятий, и о результатах ежеквартально информировать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Республики, Казахстан информировать Правительство Республики Казахстан о ходе выполнения Плана мероприятий по итогам третьего и четвертого кварталов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от 9 августа 2000 года N 1226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мероприятий по реализации договоренностей,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достигнутых в ходе официального визита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Назарбаева Н.А. в Российскую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Федерацию 18-20 июня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1!                  2                  !    3     !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            Мероприятие              !Сроки     !  Отечественные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                               !исполнения!    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1. По совместному заявлению Президентов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Проработать вопрос о финансировании  До 15      Министерство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проекта увеличения пропускной        сентября  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способности нефтепровода Атырау-     2000 года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Самара                                          Национальная компания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транспортировке нефти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Сформировать национальную часть      До 15      Министерство обороны,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Межгосударственной комиссии по       сентября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военно-экономическому со-            2000 года  индустрии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трудничеству (МКВЭС) государств-                Министерство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участников Содружества Независимых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Государств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 Подготовить и внести в Правительство До 15      Министерство обороны,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 предложения по  декабря 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дальнейшей интеграции предприятий    2000 года  индустрии и торговли,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оборонно-промышленного комплекса                Министерство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Казахстана и России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2. По Меморандуму между Республикой Казахстан 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Российской Федерацией о дальнейшем развитии сотрудничества по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вопросам обеспечения функционирования комплекса "Байконур"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Рассмотреть вопрос о целесообраз-    До конца   Аэрокосмический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ности продления срока аренды         2000       комитет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комплекса "Байконур" Российской      года       энергетики, индустрии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Федерацией                                      и торговли,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финансов,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юстиции,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иностранных дел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Провести совместные исследования     Постоянно  Министерство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 вопросам экологической без-                  ресурсов 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опасности при эксплуатации                      окружающей среды,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ракетно-космической техники на                  Аэрокосмический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космодроме и информирование                     Министерства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общественных организаций и                      индустрии и торговли,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населения о принимаемых мерах                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 области охраны окружающей среды               информации и обществен-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ного согласия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Принять необходимые меры по          До конца   Таможенный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упрощению процедур таможенного       2000 года  Министерства государ-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оформления товаров, ввозимых                    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(вывозимых) на комплекс "Байконур"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для обеспечения его функционирования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 Подготовить предложения по           До 1       Министерство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урегулированию вопросов трудо-       декабря   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устройства, занятости, социального   2000 года  населения,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обеспечения персонала космодрома и             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жителей города Байконыр с учетом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особенностей законодательств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Казахстана и России,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финансовое обеспечение и механизм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реализации социальных гарантий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граждан Казахстана и России,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проживающих и/или работающих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комплексе "Байконур"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 Обеспечить участие предприятий и     Постоянно  Аэрокосмический комитет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организаций Казахстана в                        Министерства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космической деятельности,                      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осуществляемой при использовании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комплекса "Байконур",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совместные проекты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 Подготовить предложения по внесению  До 1       Министерство юстиции,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дополнений и изменений и действующую ноября     Аэрокосмический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договорно-правовую базу функцио-     2000 года  Министерства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нирования комплекса "Байконур" с                индустрии и торговли,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целью ее совершенствования   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Провести работу по вопросу исполь-  До конца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зования воздушного пространства     2000 года  и коммуникаций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и радио-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частотного спектра при запусках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космодрома "Байконур" и посадке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космических аппаратов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3. Подготовка документов к подписанию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Договор между Республикой Казахстан До 15      Министерство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Российской Федерацией о сотруд-   сентября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ничестве в борьбе с преступностью   2000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Программа сотрудничества Республики До 15      Министерство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и Российской Федерации в  сентября   информации и обществен-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гуманитарной сфере на 2000-2002     2000 года  ного согласия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годы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Декларация между Республикой        До 15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и Российской Федерацией   сентября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 сотрудничестве на Каспийском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море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Соглашение между Республикой        До 15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и Российской Федерацией   сентября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 открытии Консульства Республики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в городе Астрахани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Консульства Российской Федерации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городе Уральске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Дополнение к Соглашению между       До 15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Правительством Республики Казахстан сентября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Правительством Российской 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Федерации об условиях размещения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обслуживания дипломатических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представительств и консульских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учреждений Республики Казахстан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Российской Федерации и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Федерации в Республике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12 октября 1998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Соглашение между Правительством     До 15      Агентство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и Правитель-   сентября   Казахстан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ством Российской Федерации о        2000 года  туризма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сотрудничестве в области туризма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Соглашение между Правительством     До 15      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и Правитель-   сентября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ством Российской Федерации о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компенсации за технику и вооружение,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выведенные на территорию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Федерации с испытательного полигона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Эмба, расположенного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Меморандум между Правительством     До 15   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и Правитель-   сентября  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ством Российской Федерации о        2000 года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сотрудничестве в области топливно-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энергетического комплекса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Соглашение между Правительством     До 15      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и Правитель-   сентября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ством Российской Федерации о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порядке взаимодействия 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возникновения аварий при про-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ведении боевых работ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Российской Федерации, прилегающей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Соглашение между Правительством     До 15   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и Правитель-   сентября  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ством Российской Федерации о        2000 года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производственной кооперации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Соглашение между Правительством     До 1       Министерство государ-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и Правитель-   октября    ственных 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ством Российской Федерации о        2000 года  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принципах взимания косвенных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налогов во взаимной торговле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4. Форма завершения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Информирование Правительства        До 10 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об итогах      января 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выполнения настоящего Плана 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мероприятий по итогам 2000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