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2f49" w14:textId="6c52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организациях Комитета по стандартизации, метрологии и сертификации Министерства энергетики,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2000 года N 1227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июня 2000 года N 912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 и учреждений, подлежащих приватизации в 2000-2001 годах" и в целях оптимизации структуры и развития конкурентной среды в сфере стандартизации, метрологии и сертификации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предприятия Комитета по стандартизации, метрологии и сертификации Министерства энергетики, индустрии и торговли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"Казахстанский центр стандартизации, метрологии и сертификации" и "Государственный центр обследования производителей алкогольной продукции" путем преобразования их в открытое акционерное общество "Национальный центр экспертизы и сертификации" со 100-процентным участием государства в его уставном капитале;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"Государственный научно-практический центр "Казсертико" и "Институт повышения квалификации в области стандартизации, метрологии и сертификации" путем преобразования их в открытое акционерное общество "Национальный центр аккредитации" со 100-процентным участием государства в его уставном капитале.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республиканские государственные предприятия, подведомственные Комитету по стандартизации, метрологии и сертификации Министерства энергетики, индустрии и торговли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"Государственный информационный центр стандартов и стандартных образцов" в "Казахстанский институт стандартизации и сертификации (КазИнСт)";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"Метрология" в "Казахстанский институт метрологии (КазИнМетр)".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Ликвидировать государственные учреждения Комитета по стандартизации, метрологии и сертификации Министерства энергетики, индустрии и торговли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"Центрально-Казахстанская региональная служба по государственному надзору";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"Южно-Казахстанская региональная служба по государственному надзору".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Создать государственные учреждения Комитета по стандартизации, метрологии и сертификации Министерства энергетики, индустрии и торговли Республики Казахстан в пределах утвержденного лимита штатной численности, как территориальные органы названного Комитета, согласно приложению 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и Министерству энергетики, индустрии и торговли Республики Казахстан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открытого акционерного общества "Национальный центр экспертизы и сертификации": участие в разработке региональных систем стандартизации, метрологии и сертификации; экспертизу технических условий; поверку, обеспечение метрологической аттестации и калибровки средств измерений; проведение испытаний; проведение работ по сертификации продукции, услуг, производств и систем качества; экспертизу происхождения товаров; выдачу сертификатов соответствия и качества; опробование ювелирных и бытовых изделий из драгоценных металлов и их сплавов импортного и отечественного производства; проведение технической экспертизы драгоценных металлов и камней;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создаваемых открытых акционерных обществ, государственных учреждений и перерегистрацию переименованных республиканских государственных предприятий в органах юстиции;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постановлениями Правительства РК от 13 января 2001 г. N 46 (вступает в силу с 1 июля 2001 г.)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P010046_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31 октября 2001 г. N 1384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изменения и дополнения, которые вносятся в некоторые решения Правительства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N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9 августа 2000 года N 1227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государственных учреждений - территориальных органов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государственному надзору Комитета по стандартизации, метрологии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и сертификации Министерства энергетики, индустрии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(Госстандарт)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Управление по государственному надзору Госстандарта    город Кокшетау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Управление по государственному надзору Госстандарта    город Астана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городу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Управление по государственному надзору Госстандарта    город Актобе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Управление по государственному надзору Госстандарта    город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Управление по государственному надзору Госстандарта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городу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Управление по государственному надзору Госстандарта    город Атырау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Управление по государственному надзору Госстандарта    город Усть-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Восточно-Казахстанской области                      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Управление по государственному надзору Госстандарта    город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Управление по государственному надзору Госстандарта    город Уральск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Управление по государственному надзору Госстандарта   город Караганда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Управление по государственному надзору Госстандарта   город Костанай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Управление по государственному надзору Госстандарта   город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Управление по государственному надзору Госстандарта   город Актау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Управление по государственному надзору Госстандарта   город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Управление по государственному надзору Госстандарта   город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Северо-Казахстанской области                      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Управление по государственному надзору Госстандарта   город Шымкент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Южно-Казахстанской области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9 августа 2000 года N 1227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Изменения и дополнения, которые вносятся в некоторые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решения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утратил силу - постановлением Правительства РК от 8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1209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1 ноября 1996 года N 1342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P961342_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государственного предприятия "Метрология":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тексте слово "Метрология" заменить словом "Казахстанский институт метрологии (КазИнМетр)";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дополнить абзацем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"усовершенствование технической (эталонной) базы и гармонизация нормативных документов по метрологии для обеспечения единства измерений с международными требованиями, техническое обследование организаций при их аккредитации по метрологии, подготовка и повышение квалификации кадров в этой сфере".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12 апреля 1999 года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строками, порядковыми номерами 21-1 и 21-2,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 ОАО "Национальный центр экспертизы и сертификации";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 ОАО "Национальный центр аккредитации",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123-6 АЛА - 000283 ОАО "Авиаремонтный завод N 405" цифру "123-6" заменить цифрой "123-8".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постановление Правительства Республики Казахстан от 27 мая 1999 года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 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раздел "Министерству энергетики, индустрии и торговли Республики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дополнить строками, порядковыми номерами 118-17 и 118-18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"118-17     ОАО "Национальный центр экспертизы и сертификации"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"118-18     ОАО "Национальный центр аккредитации".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(Пункт 6 утратил силу - постановлением Правительства РК от 18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октября 2000 г. N 1552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P001552_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