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9d8d" w14:textId="fa39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военной кафедры в Западно-Казахстанском государственном университете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2000 года N 1249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офицеров запаса для Вооруженных Сил Республики Казахстан из числа сотрудников Западно-Казахстанского государственного университета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- постановлением Правительства РК от 17 мая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утратил силу - постановлением Правительства РК от 17 мая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24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Настоящее постановление вступает в силу со дня подписания.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