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fa4f" w14:textId="85cf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открытого акционерного общества "Казахтелеком"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августа 2000 года N 1261. Утратило силу - постановлением Правительства РК от 28 февраля 2001 г. N 290 ~P010290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транспорта и коммуникаций Республики Казахстан в установленном законодательством порядке рекомендовать: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общему собранию акционеров избрать Совет директоров открытого акционерного общества "Казахтелеком"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Жанабилов Мият Саттарулы - заведующий Производственным отделом Канцелярии Премьер-Министра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Налибаев Абдукалык Закирович - первый вице-Министр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Жамишев Болат Бидахметович - первый вице-Министр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Бектасов Абен Агыбаевич;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соответствующему органу общества избрать Бектасова Абена Агыбаевича президентом открытого акционерного общества "Казахтелеком";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вывести из указанного состава Мадиева Биржана Мухаметжановича, Сакипова Нурлана Заркешевича.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и Министерству транспорта и коммуникаций Республики Казахстан все свои ранее принятые акты по вопросам открытого акционерного общества "Казахтелеком" привести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Подпункт 8) пункта 1 постановления Правительства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26 марта 1999 года N 308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P990308_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"Отдельные вопросы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некоторых акционерных обществ" (САПП Республики Казахстан, 1999 г., N 10,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ст. 92) признать утратившим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