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679c" w14:textId="bae6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Республикой Казахстан топографических карт Кыргызской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2000 года N 1262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Договоре о вечной дружбе между Республикой Казахстан и Кыргызской Республикой от 8 апреля 1997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обороны Республики Казахстан в установленном законодательством порядке передать Министерству обороны Кыргызской Республики топографические карты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Таможенному комитету Министерства государственных доходов Республики Казахстан и Пограничной службе Комитета национальной безопасности Республики Казахстан (по согласованию) в установленном законодательством порядке обеспечить прохождение таможенного и пограничного контроля и оперативное пересечение границы Республики Казахстан транспортом, обеспечивающим доставку топографических карт.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15 августа 2000 года N 1262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Номенклатура передаваемых топографических карт.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Масштаб        !     Номенклатура         !     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: 50 000        К - 42 - 140 -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141 -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142 -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143 - А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В, Г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144 -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43 - 133 -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134 -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135 -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136 -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J - 42 - 007 - А, Б, В,               200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Г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009 -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010 -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011 -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012 - А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Б, В, Г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019 - А, Б, В, Г              50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020 - А, Б, В, Г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021 -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022 -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023 -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024 -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036 - А, Б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43 - 001 -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002 - А, Б, В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003 - А, Б, В, Г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004 - А, В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004 - Б, Г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013 - А, Б, В, Г              50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014 - А, Б, В, Г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015 - А, Б, В, Г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J - 43 - 016 - А, Б, В, Г              50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025 - А, Б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026 - А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027 - А, Б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: 100 000    К - 42 - 127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128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129                           50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130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131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132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139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143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144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43 - 031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032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: 200 000    К - 42 - ХХVIII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J - 43 - VII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: 500 000    К - 42 - А, Б, В, Г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43 - А, Б, Г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44 - А, В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J - 42 - А, Б, В, Г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43 - А, Б, В, Г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44 - А, В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: 1 000 000         К - 42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 сеткой ПВО)            43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44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J - 42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43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44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I - 42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43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44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