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324c" w14:textId="27c3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2000 года N 1271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7 
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2000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14 "Обслуживание долга":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1 "Обслуживание долга":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гос. учреждении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42 "Обслуживание правительственного долга":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11 "Выплата вознаграждений (интересов) по займам",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графе 3 цифру "46 209 078" заменить цифрой "46 159 078";
     в подпрограмме 30 "Выплаты комиссионных за размещение займов", в 
графе 3 цифру "35 022" заменить цифрой "85 022".
     2. Настоящее постановление вступает в силу со дня подписания и 
подлежит опубликованию.
     Первый заместитель
     Премьер-Министра
     Республики Казахстан
     (Специалисты: Мартина Н.А.,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