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89e0" w14:textId="3f38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дочернего государственного предприятия N 7 "Арнайы полиция" Республиканского государственного предприятия "Арнайы полиция"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2000 года N 1276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имеющим силу Закона, от 19 июня 1995 года N 2335 "О государственном предприятии"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Принять предложение Министерства внутренних дел Республики Казахстан о ликвидации дочернего государственного предприятия N 7 "Арнайы полиция" Республиканского государственного предприятия "Арнайы полиция" Министерства внутренних дел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Министерству внутренних дел Республики Казахстан в установленном законодательством порядке принять меры, вытекающие из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июня 1999 года N 749 "О создании дочерних государственных предприятий Республиканского государственного предприятия "Арнайы полиция" Министерства внутренних дел Республики Казахстан"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приложении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Первый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