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07ee" w14:textId="4330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договоренностей, достигнутых в ходе официального визита Президента Республики Казахстан Назарбаева Н.А. в Республику Беларусь 22-23 мая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2000 года N 1342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договоренностей, достигнутых в ходе официального визита Президента Республики Казахстан Назарбаева Н.А. в Республику Беларусь 22-23 мая 2000 года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Республики Казахстан (по согласованию) и заинтересованным организациям (по согласованию) принять конкретные меры по реализации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не реже одного раза в полугодие информировать Правительство Республики Казахстан о ходе выполнения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Утвержден постановлением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5 сентября 2000 года N 1342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План мероприятий по реализации договоренностей,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достигнутых в ходе официального визита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Назарбаева Н.А. в Республику Беларусь 22-23 мая 2000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|            Мероприятие            |   Срок   |     Ответственные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п/п|                                   |исполнения|     за исполнение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!                  2                |     3    !            4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Проведение внутригосударственных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процедур по вступлению в силу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подписанных документов: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Соглашение между Правительством       --//--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                        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Правительством Республики Беларусь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 сотрудничестве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аттестации научных и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педагогических кадров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Соглашение между Правительством    --//--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                   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Правительством Республики Беларусь         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сотрудничестве и взаимной помощи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вопросам соблюдения налогового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Внести в Правительство Республики    третий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предложения по созданию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казахстанско-белорусских совместных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предприятий: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производству троллейбусов         --//-- 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совместно с "Белкомунмаш" на базе             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троллейбусных парков г. Астаны и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г. Алматы с участием японской              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компании "Каwаsакi"                           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аким г. Астаны,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аким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производству обуви совместно с    --//-- 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белорусско-германским предприятием            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ООО "Марко"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Внести в Правительство Республики    третий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предложение об открытии    квартал  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представительства Минского           2000 г.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тракторного завода в одной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областей Казахстана по сервисному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обслуживанию и продаже тракторов,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запасных частей, агрегатов 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возможно, шин для сельхозтехники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подключением ПО "Белшина".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Внести в Правительство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предложения по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сотрудничества: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организации взаимовыгодных        в течение  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регулярных поставок в Республику      2000 г. 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тракторов и                          Казахстан, ЗАО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тракторокомплектов на условиях                 "Продкорпорация"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оплаты казахстанским зерном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нефтегазовой отрасли, в том        третий 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числе по расширению пропускной      квартал   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способности нефтепровода             2000 г.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"Дружба-1" (совместно с                        АО ННК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представительством "Белнефтехима"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г. Москве)                                   АО НКТН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восстановлении рынка сбыта         --//-- 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казахстанских цветных и черных                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металлов, экибастузского и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карагандинского угля                           АО ТНК "Казхром"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налаживанию регулярного           --//--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пассажирского сообщения между                 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странами, в том числе  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железнодорожным транспортом                    РГП "Казакстан темiр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жолы"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военно-технической сфере          в течение  Министерство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2000 г.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Подготовить проекты казахстанско-    третий    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белорусских документов об           квартал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урегулировании (нулевой вариант)     2000 г.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взаимных договорных обязательств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требований по результатам торгово-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экономических отношений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и Республики Беларусь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1992-1993 годы (до и после перехода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корреспондентские счета) и внести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их на рассмотрение в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Согласование сроков проведения      четвертый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второго заседания казахстанско-      квартал  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белорусской комиссии по торгово-     2000 г.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экономическому сотрудничеству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Решение на паритетных условиях с    четвертый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белорусской стороной вопроса об      квартал  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отчуждении Республике Казахстан      2000 г.   Казахстан, аким г.Астаны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земельного участка и здания,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арендуемых Посольством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в Республике Беларусь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