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3219" w14:textId="ce63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ввоз в Республику Казахстан источников ионизирующего излучения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2000 года N 1353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(работ, услуг)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компании "Туркиш Петролеум Интернешнл Компани Лимитед" (имеющей филиал на территории Республики Казахстан по адресу: г.Актобе, пр.Абулхаир хана, 46) ввоз в Республику Казахстан из Турции 13 источников ионизирующего излучения (код ТН ВЭД 2844), указанных в приложении, согласно контракту от 23 июня 2000 года, заключенному между компанией "Туркиш Петролеум Корпорейшэн (ТРАО)" (Турция, город Анкара) и филиалом компании в Республике Казахстан "Туркиш Петролеум Интернешнл Компани Лимитед".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 установленном законодательством порядке выдать компании "Туркиш Петролеум Интернешнл Компани Лимитед" лицензию на ввоз источников ионизирующего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таможенный контроль и таможенное оформление вышеуказанной продукции в порядке, установленном таможенным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атомной энергетике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к постановлению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7 сентября 2000 года N 1353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Перечень источников ионизирующего излучения,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ввозимых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   Наименование                    | Активность   |Количество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               |              |(штуки)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Радий - 226 (Ra 226)                          74х10 Бк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Цезий - 137 (Cs 137)                          7.4х10  Бк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Цезий - 137 (Cs 137)                          22.2х10 Бк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Цезий - 137 (Cs 137)                          1.11х10 Бк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Америций 241 берилиевый (Am 241 Be)           85.1х10 Бк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Америций 241 берилиевый (Am 241 Be)           2035х10 Бк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Америций 241 берилиевый (Am 241 Be)           74х10  Бк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Америций 241 /Цезий-137 (Am 241/Сs 137)       2120х10 Бк/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1.132х10 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Тротий 232 (Th 232)                           74х10 Бк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Тротий 232 (Th 232)                           0.63х10 Бк         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Уран 238 (U 238)                              0.85х10 Бк         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К 40                                          6.3х10 Бк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К-U-Тh                                        7.4х10 Бк          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                                                   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