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f0122" w14:textId="0bf0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единой государственной системы контроля за автомобильными перевозками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сентября 2000 года N 1358.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упорядочения государственного контроля за проездом автотранспортных средств по автомобильным дорогам Республики Казахстан и создания единой государственной системы контроля за автомобильными перевозками на территории Республики Казахстан Правительство Республики Казахстан 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транспорта и коммуникаций Республики Казахстан, Министерству государственных доходов Республики Казахстан, Министерству внутренних дел Республики Казахстан, Министерству сельского хозяйства Республики Казахстан, Агентству Республики Казахстан по делам здравоохранения и Комитету национальной безопасности Республики Казахстан (по согласованию) в установленном законодательством порядке, в месячный срок: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образовать из числа имеющихся на государственной границе и внутренних автомобильных дорогах Республики Казахстан постов контролирующих органов единые контрольно-пропускные пункты в пунктах пропуска через государственную границу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утвержденных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 и предназначенных для международного автомобильного сообщения. Обеспечить укомплектование единых контрольно-пропускных пунктов специалистами за счет и в пределах выделенных средств и утвержденной штатной численности;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разработать и утвердить Инструкцию о порядке взаимодействия контролирующих органов при осуществлении контроля на единых контрольно-пропускных пунктах на государственной границе Республики Казахстан;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упразднить стационарные посты, расположенные на внутренних автомобильных дорогах Республики Казахстан, за исключением постов территориальных органов Комитета транспортного контроля Министерства транспорта и коммуникаций, постов органов внутренних дел, входящих в заградительную систему "Рубеж", постов Министерства природных ресурсов и окружающей среды Республики Казахстан, дислоцированных в особо заповедных местах, определенных Правительством Республики Казахстан, а также контрольных постов Пограничной службы Комитета национальной безопасности Республики Казахстан по контролю за соблюдением правил въезда в пограничную полосу и за линию инженерных сооружений Пограничной службы.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27 февраля 2004 г. </w:t>
      </w:r>
      <w:r>
        <w:rPr>
          <w:rFonts w:ascii="Times New Roman"/>
          <w:b w:val="false"/>
          <w:i w:val="false"/>
          <w:color w:val="ff0000"/>
          <w:sz w:val="28"/>
        </w:rPr>
        <w:t>N 238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Установить, что при чрезвычайных ситуациях, эпидемиях и тому подобных случаях, центральные исполнительные органы в соответствии с законодательством могут создавать временные контрольно-пропускные пункты. </w:t>
      </w:r>
    </w:p>
    <w:bookmarkEnd w:id="4"/>
    <w:bookmarkStart w:name="z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Центральным исполнительным органам привести в двухмесячный срок ранее принятые решения в соответствие с настоящим постановлением.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Премьер-Министра Республики Казахстан Ахметова Д. К.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