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5ac6" w14:textId="6575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мероприятиях в связи с проведением заседания Совета глав правительств государств-участников Таможенного союза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2000 года N 1359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6 октября 2000 года в городе Астане заседание Совета глав правительств государств-участников Таможенного союза (далее - Совет).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официальной делегации Республики Казахстан для участия в работе Совета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проведение, а также документационное и информационное обслуживание мероприятий в рамках заседания Совета в полном объеме, предусмотренном для встречи;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Республиканской гвардией (по согласованию) организовать встречу и проводы официальных делегаций государств-участников Таможенного союза в аэропорту г.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Делами Президента Республики Казахстан (по согласованию) принять необходимые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размещению и обслуживанию членов официальных делегаций, экспертов, сопровождающих лиц и передовых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выделению номеров для сотрудников службы охраны Президента Республики Казахстан в местах размещения официальных делегаций;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членов делегаций и сопровождающих лиц автотранспортом;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официального приема от имени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чайного стола в зале VIP аэропорта г.Астане (при встрече и проводах);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выделению средств связи для закрепленных за делегациями сотрудников МИДа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повышения уровня обслуживания делегаций государств-членов Совета закрепить за ними министерства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обеспечить в установленном законодательством порядке беспрепятственный пролет специальных самолетов глав правительств, участвующих в заседании Совета, над территорией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техническое обслуживание, стоянку и заправку специальных самолетов.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Службе охраны Президента Республики Казахстан (по согласованию), Комитету национальной безопасности (по согласованию), Министерству внутренних дел Республики Казахстан обеспечить безопасность официальных делегаций, участвующих в заседании Совета, общественный правопорядок в аэропорту, по маршрутам следования и в местах их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Акиму города Астаны обеспечить выполнение всех организационных мероприятий по встрече и проводам (вручение цветов главам делегаций) официальных делегаций, маршрутам следования, оформлению аэропорта и улиц города Астаны за счет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культуры, информации и общественного согласия Республики Казахстан организовать в средствах массовой информации необходимую работу по широкому освещению мероприятий в рамках заседания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иностранных дел Республики Казахстан выделить средства на проведение мероприятий в рамках заседания Совета за счет средств, предусмотренных в республиканском бюджете на 2000 год по программе "Представительские расходы".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от 8 сентября 2000 года N 1359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Состав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официальной делегации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для участия в работе Совета глав правительств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государств-участников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Официальная делегация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Токаев                              -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Касымжомарт Кемелевич               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                             -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Ерлан Абильфаизович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Школьник                            -    Министр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Сергеевич                      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Какимжанов                          -    Министр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Зейнолла Халидоллович                    доходов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Кулекеев                            -    Министр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Жаксыбек Абдрахметович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         -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Мажит Тлеубекович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Сопровождающие лица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Кожаков                             -    председатель Комитета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 Егинбаевич                          СНГ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Черепанов                           -    заведующий Секретариатом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Александр Михайлович                    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Канапьянов                          -    заведующий Отделом внешних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Сержан Мусаханович                       связей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Нукенов                             -    Председатель Таможенного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Мараткали Ордабаевич                     Министерства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доходов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            -    заместитель заведующего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Жандос Ануарович                         Секретариатом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руководитель Протокольной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Адильбаев                           -    Шеф протокола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Жалгас Жумаевич                          иностранных дел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Жумалы                              -    Пресс-секретарь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Расул Берекетулы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Эксперты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        -   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Абуталип Ибижанович                      по делам СНГ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Мукушев                             -    референт Комитета по делам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Айдарбек Касымович                      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2 к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8 сентября 2000 года N 1359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Список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министерств Республики Казахстан, закрепленных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 делегациями государств-участников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Беларусь                   Министерство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(З. Х. Какимжанов)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Киргизская Республика                 Министерство экономики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Казахстан (Ж. А. Кулекеев)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Российская Федерация                  Министерство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торговли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(В. С. Школьник)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Таджикистан                Министерство финансов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Казахстан (М. Т. Есенбаев)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