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da39" w14:textId="6c8d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отбора инвестиционных проектов, кредитуемых в рамках мер поддержки отечественных товаропроизводителей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2000 года N 1384.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упорядочения отбора инвестиционных проектов, кредитуемых в соответствии с постановлением Правительства Республики Казахстан от 13 ноября 1998 года N 1162 </w:t>
      </w:r>
      <w:r>
        <w:rPr>
          <w:rFonts w:ascii="Times New Roman"/>
          <w:b w:val="false"/>
          <w:i w:val="false"/>
          <w:color w:val="000000"/>
          <w:sz w:val="28"/>
        </w:rPr>
        <w:t xml:space="preserve">P981162_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мер по поддержке отечественных товаропроизводителей",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Правила отбора инвестиционных проектов, кредитуемых в рамках мер поддержки отечественных товаропроизводителей,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2000 года N 1384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отбора инвестиционных проектов, кредитуемых в рамках мер поддержки отечественных товаропроизводителей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определяют порядок отбора и требования к </w:t>
      </w:r>
      <w:r>
        <w:rPr>
          <w:rFonts w:ascii="Times New Roman"/>
          <w:b w:val="false"/>
          <w:i w:val="false"/>
          <w:color w:val="000000"/>
          <w:sz w:val="28"/>
        </w:rPr>
        <w:t>инвестиционным проектам, кредитуемым в рамках мер поддержки отечественных товаропроизводителей в соответствии с постановлением Правительства Республики Казахстан от 13 ноября 1998 года N 1162 "О реализации мер по поддержке отечественных товаропроизводителей".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рамках мер поддержки отечественных товаропроизводителей кредитуются инвестиционные проекты по организации и развитию производства преимущественно в следующих областях: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переработка сельскохозяйственных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текстильная и швейная промышленность;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производство кожи, изделий из кожи и производство обуви;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производство древесины и деревянных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производство мебели;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производство бумаги и картона;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химическая промышленность;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производство резиновых и пластмассовых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производство неметаллических минеральных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производство строительных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производство машин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производство электрического и электронного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производство транспортного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фармацевтическая и медицинская промышленность.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Кредитование инвестиционных проектов осуществляется на предприятиях,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 не менее 51 процента уставного капитала является собственностью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казахстанских юридических и физических лиц, исходя из следующих критериев: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импортозамещающая или экспортоориентированная направленность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емкость рынка и наличие убедительных обоснований полной востребованности предлагаемой к производству продукции на внутреннем и внешнем рынках;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количество вновь создаваемых или восстанавливаемых рабочих мест;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социальная значимость проекта для Казахстана или его региона;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бюджетная эффективность проекта.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2 внесены изменения - постановлением Правительства РК от 21 августа 2002 г. N 935 </w:t>
      </w:r>
      <w:r>
        <w:rPr>
          <w:rFonts w:ascii="Times New Roman"/>
          <w:b w:val="false"/>
          <w:i w:val="false"/>
          <w:color w:val="ff0000"/>
          <w:sz w:val="28"/>
        </w:rPr>
        <w:t xml:space="preserve">P020935_ 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Инвестиционные проекты представляются на рассмотрение в Министерство энергетики, индустрии и торговли Республики Казахстан и закрытое акционерное общество "Эксимбанк Казахстан" (далее - Эксимбанк) от банков второго уровня и/или потенциальных заемщиков.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Министерство энергетики, индустрии и торговли дает заключение по инвестиционным проектам в Эксимбанк на предмет их соответствия отраслевым программам развития, проводит оценку степени соответствия проектов критериям отбора.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Проведение комплексной экспертизы проекта осуществляется Эксимбанком и банками второго уровня. При принятии решения о кредитовании проектов через банки второго уровня ЗАО "Эксимбанк Казахстан" учитывает информацию Национального банка о финансовом положении данных банков.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Результаты проведенной комплексной банковской экспертизы направляются в Министерство экономики на согласование. По результатам согласования принимается решение о финансировании проекта.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Для финансирования отдельных социально-значимых инвестиционных проектов с низкой рентабельностью (или сроком окупаемости свыше десяти лет) принимается постановление Правительства, в котором определяются особые условия кредитования, в том числе льготные, и схема возврата кредита.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ЗАО "Эксимбанк Казахстан" осуществляет контроль за ходом реализации каждого проекта и направляет ежеквартальную информацию в Министерство экономики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Петрова Г.В.)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