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681f" w14:textId="3de6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сентября 2000 года N 1341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2000 года N 1385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5 
сентября 2000 года N 1341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P001341_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государственном закупе зерна урожая 
2000 года"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 Произвести государственный закуп продовольственной пшеницы мягких 
сортов не ниже третьего класса урожая 2000 года у сельскохозяйственных 
товаропроизводителей в объеме до 570 000 (пятьсот семьдесят тысяч) тонн на 
сумму до 42 000 000 (сорок два миллиона) долларов США за счет средств, 
возвращаемых от реализации зерна, закупленного в соответствии с 
постановлениями Правительства Республики Казахстан от 2 сентября 1999 
года N 1303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P991303_ </w:t>
      </w:r>
      <w:r>
        <w:rPr>
          <w:rFonts w:ascii="Times New Roman"/>
          <w:b w:val="false"/>
          <w:i w:val="false"/>
          <w:color w:val="000000"/>
          <w:sz w:val="28"/>
        </w:rPr>
        <w:t>
  и от 5 октября 1998 года N 998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Р980998_ </w:t>
      </w:r>
      <w:r>
        <w:rPr>
          <w:rFonts w:ascii="Times New Roman"/>
          <w:b w:val="false"/>
          <w:i w:val="false"/>
          <w:color w:val="000000"/>
          <w:sz w:val="28"/>
        </w:rPr>
        <w:t>
  по ценам, 
эквивалентным 70 (семьдесят) и 75 (семьдесят пять) долларам США за 
1 тонну зачетного веса, на условиях франко-элеватор в первоочередном 
порядке у лиц, осуществляющих уплату налогов на основе налогового патента, 
включая налог на добавленную стоимость, и у лиц, являющихся плательщиками 
единого земельного налога, при реализации ими зерна собственного 
производства, без учета налога на добавленную стоимость.";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Правилах о порядке государственного закупа зерна урожая 2000 
года, его хранения и реализации,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пунктах 5 и 6 слова "включая НДС" заменить словами "включая НДС - 
для лиц, осуществляющих уплату налогов на основе налогового патента, и без 
учета НДС - для лиц, являющихся плательщиками единого земельного налога, 
при реализации ими зерна собственного производства".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 и 
подлежит 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Петрова Г.В.)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