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f9110" w14:textId="b4f91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комиссии по анализу и оценке эффективности использования Министерством обороны Республики Казахстан радиочастотного спектра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сентября 2000 года N 1388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анализа и оценки эффективности использования Министерством обороны Республики Казахстан радиочастотного спектра и выявления резервов для передачи их в гражданское пользование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комиссию в составе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Комиссии в месячный срок: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провести анализ и оценить эффективность использования Министерством обороны Республики Казахстан радиочастотного спектра с целью выявления резервов и передачи их в гражданское пользование;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представить в Правительство Республики Казахстан предложения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целесообразности и срокам высвобождения необходимых диапазонов частот для внедрения новых технологий связи в соответствии с рекомендациями Международного союза электросвязи;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смете финансовых затрат по высвобождению диапазонов частот;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плану мероприятий поэтапного высвобождения диапазонов частот.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обороны Республики Казахстан предоставить комиссии всю необходимую информацию о диапазонах частот, занимаемых радиоэлектронными средствами Министерства обороны Республики Казахстан для решения поставленных задач.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Комиссии предоставить право в установленном порядке получать от министерств, агентств и ведомств соответствующую информацию, а также в случае необходимости привлекать к решению возложенных на комиссию задач специалистов и экспертов заинтересованных государственных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Приложение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от 14 сентября 2000 года N 1388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Состав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Комиссии по анализу и оценке эффективности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использования Министерством обороны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Казахстан радиочастотного спектра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 Даниал                  - Заместитель Премьер-Министра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Кенжетаевич                       Казахстан, председатель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Кусаинов Абельгази              - вице-Министр транспорта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Калиакпарович                     Республики Казахстан, заместитель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председателя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Члены комиссии: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Насиев Аскар                   - директор Департамента информационных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Кайратович                       систем Министерства транспорта и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коммуникаций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Нургожин Болат                 - начальник Управления контроля на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Искакович                        Комитета транспортного контроля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Министерства транспорта и 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Сапаров Малик                  - первый заместитель начальника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Мухамеджанович                   Генерального штаба Вооруженных Сил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Орынбеков Мубарек              - начальник Департамента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Орынбекович                      Генерального штаба - начальник связи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Вооруженных Сил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Солодилов Сергей               - заместитель начальника Главного штаба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Петрович                         начальник Войск связи и радиотехнического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обеспечения управления связи и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радиотехнического обеспечения Главного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штаба управления Командующего Силами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Воздушной обороны Вооруженных Сил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Шокаев Ерболат                 - начальник Оперативно-технического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Ибраимович                       департамента Комитета национальной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безопасности Республики Казахстан (по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Омаров Жанай                   - директор Департамента средств массовой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Сейтжанович                      информации Министерства культуры,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информации и общественного согласия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Абдрахманов Есиркеп            - директор Департамента отраслевой политики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Онланбекович                     Министерства экономики Республики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Амрин Аскар                    - и.о. директора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Кеменгерович                     законодательства Министерства юстиции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Султанов Бахыт                 - заместитель директора Бюджетного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Турлыханович                     департамента Министерства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Склярова И.В.)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