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710f" w14:textId="7537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мая 1997 года N 896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2000 года N 1391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28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мая 1997 года N 896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P970896_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возврате в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задолженности конечных заемщиков по проекту фирмы "Мерхав" следующее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3 после слов "предусмотреть в местных бюджетах" дополнить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"начиная с 2001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его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