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1ca7" w14:textId="dcf1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обслуживании части негосударственного внешнего займа открытого акционерного общества "Отель Астана", привлеченного под государственные гарантии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2000 года N 1392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недопущения фактов дефолта по негосударственному внешнему займу, привлеченному под государственные гарантии в рамках кредитных линий Турции и США,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подписать с закрытым акционерным обществом "Эксимбанк Казахстан" и открытым акционерным обществом "Отель Астана" кредитное соглашение, в котором предусмотреть: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 открытым акционерным обществом "Отель Астана" начиная с 2001 года по 2008 год денег, выплаченных в 2000 году в силу выданных государственных гарантий Республики Казахстан и подлежащих выплате в соответствии с пунктом 2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начисление 5 (пяти) процентов годовых на деньги, подлежащие возврату открытым акционерным обществом "Отель Астана" в республиканский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выплату агентского вознаграждения закрытому акционерному обществу "Эксимбанк Казахстан" за счет средств заемщика - от открытого акционерного общества "Отель Астана".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Казахстан, после подписания вышеуказанного соглашения, в соответствии с выданной государственной гарантией от 20 мая 1999 года N 0000035, на основании счета иностранного банка оплатить за открытое акционерное общество "Отель Астана" платеж, предусмотренный на 1 сентября 2000 года в размере 2 067 096,63 (два миллиона шестьдесят семь тысяч девяносто шесть долларов, шестьдесят три цента) долларов США и штрафные проценты согласно предоставленным счетам в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пределах средств, предусмотренных в республиканском бюджете на 2000 год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программе "Кредитование, связанное с выполнением обязательств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правительственным гарантиям".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Петрова г.В.)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