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bb80" w14:textId="540b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стабилизации внутреннего рынка нефтепродуктов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2000 года N 1394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защиты интересов государства и стабилизации внутреннего рынка нефтепродуктов для обеспечения потребностей экономики республики в осенне-зимний период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Агентству Республики Казахстан по регулированию естественных монополий, защите конкуренции и поддержке малого бизнеса в установленном законодательством порядке принять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 увеличению с 1 октября 2000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50 % действующих тарифов на экспортные перевозки сырой нефти и нефтепродуктов железнодорожным транспортом за исключением перевозок направлением через морской порт Актау;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25 % действующих тарифов на экспортные перевозки сырой нефти и нефтепродуктов железнодорожным транспортом направлением через морской порт Актау;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 введению понижающих коэффициентов к тарифам на перевозки сырой нефти и нефтепродуктов железнодорожным транспортом во внутриреспубликанском сообщении.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Закрытому акционерному обществу "Национальная компания по транспортировке нефти "КазТрансОйл"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взимать с грузоотправителей оплату за услуги по транспортировке нефти по маршрутным участкам "Прииртышск-Шымкентский НОС" и "Кумколь-Шымкентский НОС" по тарифам, утвержденным Агентством Республики Казахстан по регулированию естественных монополий, защите конкуренции и поддержке малого бизнеса, пересчитанным в тенге по официальному курсу Национального Банка Республики Казахстан на день платежа в соответствии со статьей 282 Гражданского кодекса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перерасчет за услуги по транспортировке объемов нефти, переработанных на ОАО "Шымкентнефтеоргсинтез", по тарифам, утвержденным Агентством Республики Казахстан по регулированию естественных монополий, защите конкуренции и поддержке малого бизнеса, пересчитанным в тенге по официальному курсу Национального Банка Республики Казахстан на 1 апреля 1999 года, при представлении грузоотправителем подтверждающих документов о переработке.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энергетики, индустрии и торговли, Министерству транспорта и коммуникаций Республики Казахстан ввести с 1 октября 2000 года постоянный мониторинг об объемах поставки нефти на экспорт и на нефтеперерабатывающие заводы Республики Казахстан и ежемесячно докладывать в Правительство Республики Казахстан о состоянии этой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государственных доходов Республики Казахстан ежемесячно представлять информацию в Правительство Республики Казахстан о налоговых поступлениях в бюджет от ЗАО НКТН "КазТрансОйл", РГП "Казакстан темiр жолы", нефтедобывающих и нефтеперерабатывающих 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Премьер-Министра Республики Казахстан Ахметова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Петрова г.В.)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