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c888" w14:textId="21ec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ноября 1999 года № 1691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2000 года № 1404. Утратило силу постановлением Правительства Республики Казахстан от 5 декабря 2011 года № 1465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05.12.2011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ноября 1999 года N 1691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Межведомственной комиссии по тарифной политике" (САПП Республики Казахстан, 1999 г., N 50, ст. 488)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тарифной политике: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Масимова Карима Кажимкановича -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Буркитбаева Серика Минаваровича.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