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cdb2" w14:textId="ce5c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лицензии, отзыве лицензий и признании утратившими силу лицензий на право пользования недрами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2000 года N 1408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27 января 1996 года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лицензии на право недропользования согласно прилагаемому перечню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Отозвать ранее выданные лицензии на право недропользования в связи с нарушениями лицензионных условий и возвратом лицензий недропользователями согласно прилагаемому перечню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лицензии согласно прилагаемому перечню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инвестициям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18 сентября 2000 года N 1408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лицензий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 право пользования недрами с вносимыми изменениями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 Лицензия  !Недропользователь!          Вносимые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п/п!(серия, N, !                 !-----------------------------------------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 дата)   !                 !    Продление сроков      ! Изменения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 !                 !   действия лицензий      !контрактной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 !                 !                          !территории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 2     !        3        !             4            !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Серия МГ    Товарищество с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772 от    ограниченной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11.12.95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"Маятас"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Серия ГКИ   Товарищество с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1513 от   ограниченной                               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17.09.98 г. ответственностью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"ВN-Мунай"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Серия МГ    Акционерное   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773 от    общество    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11.12.95 г. "Кундыбай"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Серия ГКИ   Открытое      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10303 от  акционерное 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15.06.98 г. общество "Аэро-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порт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Серия МГ N  Товарищество с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506 ДД от   ограниченной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14.02.97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"ВКТЭК"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Серия МГ    Товарищество с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816 от    ограниченной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11.12.95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"Нурдаулет"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Серия МГ    Товарищество с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977 от    ограниченной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04.12.97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"Аксай"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Серия МГ    Акционерное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995 от    общество                                   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10.10.97 г. "Каспийнефть"   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Серия ГКИ   Товарищество с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10355 от  ограниченной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24.09.98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"ИНКА"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Серия МГ N  Совместное    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36 от       предприятие  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07.04.95 г. "Чаралтын"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Серия АИ N  Товарищество с   Продлить срок разведки на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347 Д от    ограниченной     два года                  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20.05.99 г. ответственностью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"ГРП Секисовское"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Серия МГ N  Товарищество с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180 Д от    ограниченной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23.05.96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"Терискей"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Серия МГ N  Товарищество с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177 Д от    ограниченной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23.05.96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"Терискей"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Серия МГ N  Товарищество с   Продлить срок действия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426 от      ограниченной     лицензии на семь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12.11.95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"Кызыл Каин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Мамыт"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Серия ГКИ   Открытое      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10302 от  акционерное 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15.06.98 г. общество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"Интеркомшина"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Серия ГКИ   Открытое      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10318 от  акционерное 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15.06.98 г. общество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"Манигистау-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Серия МГ    Открытое      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1314 от   акционерное 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04.12.97 г. общество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"Комплексная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геолого-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экологическая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экспедиция"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Серия МГ N  Товарищество с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527 от      ограниченной   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07.06.95 г.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"Абайкен"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Серия МГ N  Акционерное      Продлить срок разведки на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427 от      общество         два года                  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04.09.95 г. "Алаш"          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Серия ГКИ   Государственное  Продлить срок действия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10147 от  коммунальное     лицензии на двадцать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04.12.97 г. предприятие      пять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водопровода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акима г.Шымкента"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Серия ГКИ   Государственное  Продлить срок действия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10148 от  коммунальное     лицензии на двадцать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04.12.97 г. предприятие      пять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водопровода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акима г.Шымкента"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Серия ГКИ   Производственный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10212 от  кооператив  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19.02.98 г. "Ак-Маржан"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Серия МГ    Концерн       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10099 от  "Демеу"     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19.06.98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Серия ГКИ   Частный       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10188 от  предприниматель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19.02.98 г. Кошенова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Серия МГ    Акционерное      Продлить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10028 от  общество         лицензии на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10.02.97 г. закрытого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"Оргкомитет МЖК"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Серия АИ N  Закрытое   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147 ДДД от  акционерное                                 горного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10.09.99 г. общество "ГМП   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Пустынное"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Серия ГКИ   Акционерное      Продлить срок действия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10108 от  общество         лицензии на 25 лет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08.12.97 г. "Феррохром"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Серия МГ N  Компания         Продлить срок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297 от      "Алтиес Энерджи  два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27.03.96 г. Интернэшнл Б.В."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Серия МГ    Открытое   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16 от     акционерное                                 горного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30.11.94 г. общество        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18 сентября 2000 года N 1408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Перечень отзываемых лицензий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 право недропользования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 Лицензия  !Недропользователь!  Наименование лицензии,  ! Примечания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п/п!(серия, N, !                 ! местонахождение объектов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!дата выда- !                 !   недропользования (по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 чи)     !                 !состоянию на момент выдачи!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 !                 !         лицензии)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МГ N 964 от  Производственно- Разведка углеводородного    Не выполняется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19.03.97 г.  коммерческая     сырья на месторождении      минимальная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фирма "Жанибек-  Тюбеджик, расположенном на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Тархан"          территории блоков ХХХIV-9-D работ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(частично), -Е (частично)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Тубкараганском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МГ N 965 от  Производственно- Разведка углеводородного    Не выполняется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19.03.97 г.  коммерческая     сырья на месторождении      минимальная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фирма "Жанибек-  Жангуршик, расположенном на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Тархан"          территории блоков ХХХIV-9-D  работ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(частично), 35-10-А (частично)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Тубкараганском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Мангистауской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МГ N 998 от  Холдинг          Разведка и добыча  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04.12.97 г.  компания "Куат"  углеводородного сырья на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Контрактной территории      срок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"Кереку" в пределах блоков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Х-61-А (частично), В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(частично), С (частично),   орган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D, Е, F; ХI-61-А (частично), на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(частично), С (частично)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Павлодарском Прииртышье    недропользо-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МГ N 250Д от Товарищество с   Геологическое изучение     Расторгнут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01.01.97 г.  ограниченной     площади в пределах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ответственностью Блоков ХХVI-37, 38 и    недропользователем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"Центрально-     ХХVII-37, 38, 39 на        в одностороннем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азиатская        территории Жездинского    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Нефть"           района Жезканганской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ГКИ N 1518   Товарищество с   Разведка и добыча         Не представлен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           ограниченной     углеводородного           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05.10.98 г.  ответственностью сырья на блоках в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"Болашак Мунай"  Каракиянском и Тупка-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раганском районах       компетентный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Мангистауской области      контракт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(строки 6 и 7 исключены - постановлением Правительства РК от 19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1571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P001571_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АИ N 1550    Товарищество с   Разведка и добыча          Не заключен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           ограниченной     углеводородного            контракт 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30.04.99 г.  ответственностью сырья на месторождении     компетентным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"Алишер"         Каратюбе-надсолевой        органом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 Байганинском районе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Актюбинской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МГ N 999 от  Акционерное      Разведка                   Нарушение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04.12.97 г.  общество         углеводородного            лицензионных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"Нефтяная        сырья на нефтяном         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компания         месторождении Блиновское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Казахстан        в пределах блока ХХХIII-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Аль-Таджир"      39-С в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МГ N 1222 от Многоотраслевой  Разведка золотоносных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01.10.96 г.  производственный россыпей бассейна реки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кооператив       Чигилек в Кокпектинском    срок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"Жолдас"         районе Семипалатинской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на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МГ N 1224 от Товарищество с   Разведка на золото участка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27.09.96 г.  ограниченной     Среда-Юго-Западный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ответственностью Майбулак в Абайском районе срок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"Таскора"        Семипалатинской области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на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МГ N 1218Д   Товарищество с   Разведка золота, серебра,  Расторгнут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           ограниченной     меди, олова, свинца,       контракт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04.12.97 г.  ответственностью молибдена и вольфрама на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"Геомайнинг"     территории Дегелен в       телем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Карагандинской, Павлодарс- одностороннем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кой и Восточно-Казахстан- 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ской областях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МГ N 1225Д   Товарищество с   Разведка золота на         Расторгнут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           ограниченной     территории                 контракт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04.12.97 г.  ответственностью Калмакэмельского участка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"Геомайнинг"     в Восточно-Казахстанской   телем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области                    одностороннем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МГ N 1318    Товарищество с   Разведка благородных,      Расторгнут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           ограниченной     цветных и редких металлов  контракт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04.12.97 г.  ответственностью на территории Токырауского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"Геомайнинг"     участка в Карагандинской   телем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области                    одностороннем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МГ N 830    Товарищество с   Разведка месторождения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25.09.   ограниченной     талька Шенгельды-Кудук в   в установлен-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1996г.      ответственностью Шиелийском районе Кзыл-    ный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"КУАТ"           ординской области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МГ N        Компания         Разведка на золото,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1268Д от    "Хиллкрест       серебро, металлы платино-  в установлен-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4.12.97г.   Ресоурсес НЛ"    вой группы, редкие и       ный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цветные металлы территории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Алматинской области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МГ N        Компания         Разведка на золото,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1269Д от    "Хиллкрест       серебро, металлы платино-  в установлен-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4.12.97г.   Ресоурсес НЛ"    вой группы, редкие и       ный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цветные металлы территории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Алматинской области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МГ N        Акционерное      Разведка титан-циркониевых Не заключен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1320 от     общество         песков россыпи Заячья в    контракт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30.10.97г.  закрытого        Ерментауском районе        компетентным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типа "Элует"     Акмолинской области       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МГ N        Товарищество     Разведка на россыпное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1233Д от    с ограниченной   золото бассейна р.Тентек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ответственностью в Алматинской области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"Научно-                        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производственный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центр Геокен"   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МГ N        Акционерное      Добыча угля       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1340 от     общество         месторождения Жалын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06.08.97г.  закрытого типа   в Жана-Аркинском 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"Алаш"           районе Карагандинской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ГКИ N       Товарищество     Разведка и добыча          Не представлен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169Д от     с ограниченной   полиметаллических 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15.06.98г.  ответствен-      руд на месторождении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 "РЕН"     Родниковое в Шуском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районе Жамбылской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области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ГКИ N       Акционерное      Добыча россыпного 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827Д от     общество         золота в долине реки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23.09.88г.  закрытого        Кетмень в Уйгурском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типа "Булат"     районе Алматинской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МГ N        Малое            Разработка озерной         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496 от      предприятие      кормовой соли              лицензионных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12.10.95г.  "Оазис"          месторождения Малый       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Уялыколь в Каратальском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районе Талдыкорганской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АИ N        Товарищество     Разведка каменного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1544 от     с ограниченной   угля на участке   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04.03.99г.  ответствен-      Черемошинский в Катон-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Карагайском районе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"Уш-Булак"       Восточно-Казахстанской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области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ГКИ N       Товарищество     Разработка        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377Д от     с ограниченной   редкометалльных руд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05.06.98г.  ответствен-      месторождения Караоба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в Агадырском районе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"Вольфрам        Жезказганской области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Минерал Компани"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ГКИ N       Товарищество с   Разведка золота на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1520 от     ограниченной     Айнабулакской     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30.09.98г.  ответствен-      площади в        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Жанааркинском районе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"Караганда       Карагандинской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Голд"            области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ГКИ N       Товарищество с   Разведка золота на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1521 от     ограниченной     Бугутинской площади в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30.09.98г.  ответствен-      Ульяновском районе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Карагандинской области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"Караганда    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Голд"           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МГ N        Акционерное      Разведка подземных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10137 от    общество         вод на участке    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20.10.97г.  "Максат"         расположения АО  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"Максат"       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ГКИ N       Открытое         Добыча подземных вод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10180 от    акционерное      на участках скважин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08.12.97г.  общество         NN 1-Д-93, 24-Д, 2226,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"Тулпар"         3315 Талас-Ассинского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месторождения (южная       компетентный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часть) в г.Тараз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Жамбылской области         контракт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ГКИ N       Дочернее         Разведка подземных  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10181 от    акционерное      вод на участке водозабора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общество         Краснооктябрьского ЛПУ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закрытого        (ГКС-14) в Айтекебийском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типа             районе Актюбинской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"Актобе-         области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трансгаз"                                   контракт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акционерного                               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общества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"Батыстрансгаз"                             недрополь-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ГКИ N       Костанайское     Добыча подземных вод       Не представлен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10232 от    многоотраслевое  на участке скважин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19.02.98г.  предприятие      NN 8, 9, 10 Приречного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коммунального    месторождения в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хозяйства        Костанайской области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ГКИ N       Акционерное      Добыча подземных вод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10231 от    общество         на участке скважин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19.02.98г.  открытого типа   NN 4, 5, 6 Приречного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"Кустанайгидро-  месторождения в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геология"        Костанайской области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ГКИ N       Открытое         Добыча подземных вод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10203 от    акционерное      на участке скважин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19.02.98г.  общество         NN 198-Д, 199-Д Бадам-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"Шымкент-        Сайрамского месторожде-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каракуль"        ния в Южно-                компетентный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Казахстанской области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ГКИ N       Акционерное 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10092 от    общество         на участке скважины N 1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"Талдыкор-       в Талдыкорганском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ганотын"         районе Алматинской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ГКИ N       Акционерное      Добыча подземных вод       Не представлен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10170 от    общество         Кустанайского     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8.12.97г.   открытого типа   месторождения на           срок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"Казсельтехника" участке скважины N 1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 п.Мичурино Костанайского компетентный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района Костанайской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ГКИ N       Акционерное 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10240 от    общество         на участках скважин NN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19.02.98г.  открытого типа   1, 2 в Костанайской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"Затобольский    области        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завод спецмашин"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ГКИ N       Акционерное 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10241 от    общество         на участке скважины N 75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19.02.98г.  открытого типа   Милютинского участка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"Житикаринское   подземных вод в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пассажирское     Костанайской области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автотранспортное                           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предприятие"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ГКИ N       Строительная     Разведка подземных вод     Не представлен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10093 от    производственно- на участке скважин NN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перерабатывающая 4-н, 7 золоторудного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коммерческая     месторождения Жанан в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фирма            Абайском районе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"Бунашам-ЛТД"    Восточно-Казахстанской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ГКИ N       Акционерное      Добыча подземных вод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10251 от    общество         на участке скважины N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19.02.98г.  "Иртыш"          231-92 в Северной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промзоне г.Павлодара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ГКИ N       Товарищество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10094 от    с ограниченной   на участке скважины N 5Д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8.12.97г.   ответствен-      в Талдыкорганском районе   срок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Алматинской области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"Берик-Тас"   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ГКИ N       Товарищество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10096 от    с ограниченной   на участке скважин NN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ответствен-      159, 160а в      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Талдыкорганском районе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"Корпорация      Алматинской области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"ДОСС-Бизнес"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ГКИ N       Товарищество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10097 от    с ограниченной   на участке скважины N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ответствен-      152 в            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Талдыкорганском районе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"Корпорация      Алматинской области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"ДОСС-Бизнес"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 ГКИ N       Товарищество     Разведка подземных вод     Не представлен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10095 от    с ограниченной   на участке скважины N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ответствен-      148 в            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ностью           Талдыкорганском районе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ЦМДС             Алматинской области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"Промстройсервис"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МГ N        Государственное  Добыча подземных вод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10186 от    коммунальное     на участке скважин NN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29.08.97г.  предприятие на   766, 775 Алматинского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праве            месторождения в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хозяйственного   г.Алматы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ведения      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"Алматинский завод                          контракт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механизированной                           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переработки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твердых бытовых                             недрополь-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отходов"                                    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 МГ N        Акционерное 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10082 от    общество         на участке водозабора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13.06.97г.  открытого типа   "Птицефабрика" в       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"Кус"            Актюбинском районе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Актюбинской области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ГКИ N       Производ-        Добыча подземных вод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10088 от    ственный         на участках скважин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8.12.97г.   кооператив       NN 3, 7, 9, 1370 Талды-    срок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им.Ескельды      Курганского               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месторождения в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Талдыкорганском районе  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Алматинской области        контракт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операций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ГКИ         Акционерное об-  Разведка подземных вод на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10239 от  щество открыто-  участках водозаборов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 г. го типа "Пти-    Веринского месторождения   срок на рас-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цефабрика        в Костанайской области     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Комсомольская"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Костанайской                                орган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агропромышленной                            на проведение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фирмы по птице-            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водству компании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"Ак каурсын"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 ГКИ         Производствен-   Разведка минеральных       Не представлен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10258 от  ный кооператив   подземных вод на участке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19.02.98 г. "Жер-Ана"        скважины N 42Д в районе    срок на рас-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поселка Геологов           смотрение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г. Кызыл-Орды              компетентный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операций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недропользова-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 ГКИ         Акционерное      Разведка подземных вод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10164 от  общество "Пав-   на участке скважин NN 1,   в установлен-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08.12.97 г. лодарский неф-   2 в Северной промзоне      ный срок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теперерабатыва-  г. Павлодара               рассмотрение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ющий завод"                                 компетентный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 ГКИ         Акционерное      Разведка подземных вод на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10125 от  общество         участке водозабора    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08.12.97 г. "Алтайский       "Алтайский геолог" в       срок на рас-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геолог"          Глубоковском районе        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Восточно-Казахстанской     компетентный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области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 ГКИ         Акционерное      Добыча подземных вод на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10146 от  общество         Покорненском участке в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08.12.97 г. "Покорное"       Тельманском районе         срок на рас-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Карагандинской области     смотрение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компетентный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 ГКИ         Открытое акцио-  Добыча подземных вод на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10285 от  нерное общество  участке скважины N 680 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15.06.98 г. "Шимкентский     Бадам-Сайрамского          срок на рас-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механический     месторождения в Южно-      смотрение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завод"           Казахстанской области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 АИ          Товарищество с   Добыча-извлечение Эмуль-   Не представлен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10392 от  ограниченной     гированных углеводородами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21.07.99 г. ответственностью подземных вод в г.         срок на рас-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"Ориент ЛТД"     Семипалатинске Восточно-   смотрение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Казахстанской области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 АИ          ОАЗТ "Акционер-  Добыча подземных вод на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10316 от  ная компания     участке скважин NN 1, 2  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10.09.99 г. Шымкентпром-     Бадам-Сайрамского место-   срок на рас-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строй"           рождения в Южно-           смотрение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Казахстанской области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 ГКИ         Закрытое         Добыча подземных вод       Не представлен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10253 от  акционерное      Кызылкумского месторожде-  в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15.06.98 г. общество         ние в Карагандинской       срок на рас-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"Кумколь-        области                    смотрение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ЛУКойл"                                     компетентный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орган контракт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операций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3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18 сентября 2000 года N 1408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Перечень лицензий на право недропользования,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признанных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!Лицензия   !Недропользователь!Наименование лицензии, место!Примечания!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п.п.!(серия,    !                 !нахождение объектов недро-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!номер, дата!                 !пользования (по состоянию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!выдачи)    !                 !на момент выдачи лицензии)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МГ N 348 от  Акционерное       Геологическое изучение Глав-  Истечение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07.09.95 г.  общество          ного участка золоторудного    срока дей-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"Алтынгео"        месторождения Олимпийское в   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Мойынкумском районе           лицензии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МГ N 752 от  Акционерная       Геологическое изучение        Истечение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11.12.95 г.  горнорудная       площади Уш-Шокы на золото    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          и серебро в Жездинском     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"Балхаш ЛТД"      районе Жезказганской области 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МГ N 954 от  Японская          Разведка площади на блоках    Истечение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20.09.96 г.  Национальная      ХХVII-24, 25; XXVIII-23-E    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Нефтяная          (частично), F; ХХVIII-24, 25;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Корпорация        XXIX-23-B (частично),        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С, Е (частично), F (частич-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но); ХХIХ-24, 25; ХХХ-24-А,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В, С, D (частично),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(частично), F (частично);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ХХХ-25-А, В (частично),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(частично), D (частично),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Е (частично)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Байганинского и Челкарского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районов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МГ N 161 от  Акционерная       Геологическое изучение       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07.06.95 г.  горнорудная       лицензионной территории на   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          золото и серебро с последую-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"Балхаш ЛТД"      щей разработкой выявленных   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коммерческих объектов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Мынаральском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Жамбылской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МГ N 876 от  Акционерная       Геологическое изучение на    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21.03.96 г.  горнорудная       золото и серебро с последую- 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компания          щей разработкой выявленных   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"Балхаш ЛТД"      коммерческих объектов на     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площади рудопроявления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Кожатау в Жанааркинском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районе Жезказганской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МГ N 364 от  Акционерное об-   Добыча хромитовой руды место-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07.06.95 г.  щество "Донской   рождения N 21 в Хромтауском  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горно-обогати-    районе Актюбинской области 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тельный комбинат"                              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МГ N 26 от   Акционерное об-   Добыча хромитовой руды место-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27.07.95 г.  щество "Донской   рождения Александровское в   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горно-обогати-    Хромтауском районе         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тельный комбинат" Актюбинской области          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МГ N 899 от  Акционерное       Разведка с последующей       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23.05.96 г.  общество          разработкой золотосодержащей 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"Казгылым"        россыпи Шет-Тентек в       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Алакульском районе Талдыкор- 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МГ N 414 от  Совместное        Разработка III-Шандашинского  Ликвидация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12.10.95 г.  предприятие       месторождения никель-кобаль-  юридичес-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"Кемпирсайское    товых руд в Хромтауском       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рудоуправление"   районе Актюбинской области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МГ N 421 от  Совместное        Разработка  Восточно-Шанда-   Ликвидация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12.10.95 г.  предприятие       шинского месторождения        юридичес-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"Кемпирсайское    никель-кобальтовых руд в      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рудоуправление"   Хромтауском районе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МГ N 415 от  Совместное        Разработка Ширпакаинского     Ликвидация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12.10.95 г.  предприятие       месторождения никель-кобаль-  юридичес-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"Кемпирсайское    товых руд в Хромтауском       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рудоуправление"   районе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МГ N 619 от  Акционерное       Геологическое изучение на     Ликвидация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02.11.95 г.  общество          золото месторождения Байбура  юридичес-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"Белогорский      в Уланском районе Восточно-   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горно-обогати-    Казахстанской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тельный 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МГ N 468 от  Акционерное       Геологическое изучение на     Ликвидация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02.11.95 г.  общество          золото и разработка месторож- юридичес-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"Белогорский      дения Лайлы в Уланском районе 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горно-обогати-    Восточно-Казахстанской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тельный комбинат"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МГ N 10119   Акционерное       Добыча подземных вод на       Истечение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20.10.    общество          участках скважин NN 1, 2, 3  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г.        "Карагандажил-    Михайловского месторождения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строй"            (мульды) в Ленинском и       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Советском районах г.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МГ N 501 от  Товарищество с    Геологическое изучение и      Истечение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27.07.95 г.  ограниченной      разработка Александровского  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ответственностью  золоторудного месторождения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"Народная компа-  в Щучинском районе           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ния "Казына"      Кокшетауской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МГ N 521 от  Товарищество с    Геологическое изучение и     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26.06.95 г.  ограниченной      добыча золотосодержащих руд  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ответственностью  месторождения Жаналык в       этапа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"Народная компа-  Кокшетауской области          разведки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ния "Казына"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МГ N 50 от   Товарищество с    Разработка россыпного        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30.11.94 г.  ограниченной      месторождения золота Джедеусу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ответственностью  в Курчумском районе Восточно-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"Кулагер"         Казахстанской области        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ГКИ N 10252  Малое предприятие Разведка подземных вод        Истечение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10.02.    "Айдабол"         Приташкентского артазеанского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94 г.                          бассейна на участке        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скважины N 4ТП в Южно-       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ГКИ N 10162  Акционерное       Добыча минеральных подземных  Истечение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08.12.    общество          вод на участке скважины      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г.        "Роса"            N 6-Д в г. Павлодаре         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Павлодарской области         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МГ N 1031 от Акционерное       Разработка Ансайского         Ликвидация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23.05.96 г.  общество          месторождения монобаритовых   юридичес-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"Ачполиметалл"    руд в Туркестанском районе    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порядке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