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3398" w14:textId="82a3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2000 год"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 законопроектных работ Правительства Республики Казахстан на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год, утвержденный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56,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"56 О внесении           Комитет             ноябрь  ноябрь  декабрь".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изменений и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дополнений в        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некоторые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законодательные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акты Республики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по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вопросам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