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2760" w14:textId="5802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16 июля 1999 года N 988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2000 года N 1431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16 июля 1999 года N 988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государственного пакета акций открытого акционерного общества "Акмоласельмаш" в коммунальную собственность города Астаны"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Министерству финансов Республики Казахстан, Министерству сельского хозяйства Республики Казахстан, акиму города Астаны обеспечить заключение Республиканским государственным предприятием "Реабилитационный фонд", закрытым акционерным обществом "КазАгроФинанс", Обществом соглашения, предусматривающего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передачу Обществом закрытому акционерному обществу "КазАгроФинанс" сельскохозяйственной техники по согласованию с последним наименований и цен, в счет погашения кредита, выданного Обществу Республиканским государственным предприятием "Реабилитационный фонд", на сумму передаваемой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перевод долга Обществу по кредиту на сумму передаваемой техники закрытому акционерному обществу "КазАгроФинанс" на условиях возврата в течение 5 (пяти) лет по ставке вознаграждения (интереса) 3 (три) процента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возмещение закрытым акционерным обществом "КазАгроФинанс"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задолженности по кредиту, указанной в пункте 2 настоящего постановления,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счет платежей, поступающих в результате передачи техники хозяйствующим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субъектам на условиях лизинга или ее реализации."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