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5a3a" w14:textId="2865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марта 1998 года N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1434. Утратило силу - постановлением Правительства РК от 29 мая 2002 г. N 594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1998 года N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активизации работы совместных межправительственных комиссий по сотрудничеству с зарубежными странами" (САПП Республики Казахстан, 1998 г., N 8, ст. 56)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сопредседателей казахстанской части совместных межправительственных комиссий по сотрудничеству с зарубежными странами: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Казахстанско-китайской межправительственной комиссии по торгово-экономическому и научно-техническому сотрудничеству, Казахстанско-иранской межправительственной комиссии и по торгово-экономическому, научно-техническому и культурному сотрудничеству Масимова Карима Кажимкановича - Министра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Казахстанско-болгарской комиссии по торгово-экономическим связям и научно-техническому сотрудничеству Байменова Алихана Мухамедьевича - Министра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Казахстанско-российской подкомиссии по приграничному сотрудничеству Нефедова Петра Петровича - вице-Министра энергетики,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Казахстанско-палестинской комиссии по торгово-экономическому сотрудничеству и совместной Казахстанско-ливийской межправительственной комиссии Дунаева Армана Галиаскаровича - директора Департамента государственного заимствования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указанных составов Буркитбаева Серика Минаваровича, Радостовца Николая Владимировича, Сайденова Анвара Галлимулаевича и Абитаева Есбергена Абитаевича.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