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d1cb" w14:textId="072d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22 сентября 1999 года N 1441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2000 года N 1437. Утратило силу постановлением Правительства Республики Казахстан от 19 февраля 2011 года № 159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19.02.2011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22 сентября 1999 года N 1441 </w:t>
      </w:r>
      <w:r>
        <w:rPr>
          <w:rFonts w:ascii="Times New Roman"/>
          <w:b w:val="false"/>
          <w:i w:val="false"/>
          <w:color w:val="000000"/>
          <w:sz w:val="28"/>
        </w:rPr>
        <w:t xml:space="preserve">P991441_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порядка использования государственными учреждениями образования финансовых, материальных и валютных поступлений" (САПП Республики Казахстан, 1999 г., N 48, ст. 443)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 использования государственными учреждениями образования финансовых, материальных и валютных поступлений,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3 после слова "домами" дополнить словами "учреждениями образования, осуществляющими реабилитацию и социальную адаптацию детей и подростков с проблемами в развитии".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