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cb0d1" w14:textId="9fcb0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22 сентября 1999 года N 1438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сентября 2000 года N 1438. Утратило силу постановлением Правительства Республики Казахстан от 20 июля 2009 года № 1102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20.07.2009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1102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22 сентября 1999 года N 1438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P991438_ </w:t>
      </w:r>
      <w:r>
        <w:rPr>
          <w:rFonts w:ascii="Times New Roman"/>
          <w:b w:val="false"/>
          <w:i w:val="false"/>
          <w:color w:val="000000"/>
          <w:sz w:val="28"/>
        </w:rPr>
        <w:t>
 "О порядке оказания платных образовательных услуг государственными учреждениями образования" (САПП Республики Казахстан, 1999 г., N 47, ст. 440) следующие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Порядке оказания платных образовательных услуг государственными учреждениями образования, утвержденном указанным постановлением: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9) в пункте 2 после слова "участков" дополнить словами "средства, получаемые от реализации учебно-методической литературы; средства, получаемые за работу воспитанников в учебно-производственных мастерских, в подсобных хозяйствах, на предприятиях и других организациях; средства, получаемые школами и школами-интернатами от родителей на питание учащихся; поступление платы от учащихся за питание, предоставляемое столовыми, принадлежащими государственным учреждениям образования; средства, получаемые государственными учреждениями образования от предприятий за работу учащихся; средства, получаемые школами от родителей 
</w:t>
      </w:r>
      <w:r>
        <w:rPr>
          <w:rFonts w:ascii="Times New Roman"/>
          <w:b w:val="false"/>
          <w:i w:val="false"/>
          <w:color w:val="000000"/>
          <w:sz w:val="28"/>
        </w:rPr>
        <w:t>
за пребывание детей в пришкольных лагерях". 2. Настоящее постановление вступает в силу со дня подписания. Премьер-Министр Республики Казахстан (Специалисты: Мартина Н.А., Петрова Г.В.)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