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ab17" w14:textId="6efa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использования зерна государственных ресурсов и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2000 года N 1455.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упорядочения управления государственными ресурсами и резервом зерна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изменения и дополнения в следующие решения Правительства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постановление Правительства Республики Казахстан от 30 сентября 1999 года N 1506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зерна государственных ресурсов и резерва" (САПП Республики Казахстан, 1999 г., N 48, ст. 460):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 слова "на специальный счет закрытого акционерного общества "КазАгроФинанс" в Комитете казначейства Министерства финансов Республики Казахстан, подконтрольный ..." заменить словами "на специальные валютный и тенговый счета закрытого акционерного общества "Продовольственная контрактная корпорация", открытые в Управлении казначейства по городу Астане и подконтрольные...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постановлении Правительства Республики Казахстан от 23 декабря 1999 года N 1963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борьбе с массовыми вредителями и болезнями сельскохозяйственных культур в 2000 году":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пункта 2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внесены изменения - постановлением Правительства РК от 28 марта 2001 г. N 394 </w:t>
      </w:r>
      <w:r>
        <w:rPr>
          <w:rFonts w:ascii="Times New Roman"/>
          <w:b w:val="false"/>
          <w:i w:val="false"/>
          <w:color w:val="ff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Закрытому акционерному обществу "Продовольственная контрактная корпорация" открыть специальные валютный и тенговый счета в Управлении казначейства по городу Астане, подконтрольные Министерству сельского хозяйства Республики Казахстан, для реализации программы закупа зерна в государственные ресурсы.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Назначением специального счета закрытого акционерного общества "КазАгроФинанс", открытого в Управлении казначейства по городу Астане и подконтрольного Министерству сельского хозяйства Республики Казахстан, определить проведение платежей на цели, определенные постановлениями Правительства Республики Казахстан от 23 декабря 1999 года N 1963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борьбе с массовыми вредителями и болезнями сельскохозяйственных культур в 2000 году" (пункт 2) и от 8 февраля 2000 года N 187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обеспечения сельскохозяйственной техникой отечественных товаропроизводителей".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Министерству сельского хозяйства и Министерству финансов Республики Казахстан в установленном законодательством порядке обеспечить перечисление денег с специального счета закрытого акционерного общества "КазАгроФинанс" в Комитете казначейства Министерства финансов Республики Казахстан на вновь открытые в Управлении казначейства по городу Астане специальные валютный и тенговый счета закрытого акционерного общества "Продовольственная контрактная корпорация", за исключением денег, предназначенных на цели согласно пункту 3 настоящего постановления.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Министерству финансов и Министерству сельского хозяйства Республики Казахстан в установленном законодательством порядке обеспечить перезаключение кредитных соглашений по кредитным средствам, выделенным для закупа зерна урожая 1999 года в государственные ресурсы.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Петрова Г.В.)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