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6b082" w14:textId="2c6b0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25 июня 1996 года N 790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сентября 2000 года N 1468. Утратило силу постановлением Правительства Республики Казахстан от 5 августа 2013 года № 796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Внести в постановление Правительства Республики Казахстан от 25 июня 1996 года N 790 </w:t>
      </w:r>
      <w:r>
        <w:rPr>
          <w:rFonts w:ascii="Times New Roman"/>
          <w:b w:val="false"/>
          <w:i w:val="false"/>
          <w:color w:val="000000"/>
          <w:sz w:val="28"/>
        </w:rPr>
        <w:t>P960790_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Перечне республиканских государственных предприятий" (САПП Республики Казахстан, 1996 г., N 29, ст. 256) следующее дополнение: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Перечне республиканских государственных предприятий, утвержденном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раздел "Министерство энергетики, индустрии и торговли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Казахстан" дополнить строкой, порядковый номер 104-2, следующего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"104-2 Республиканское государственное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казенное предприятие "Научно-технический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центр межотраслевой информации"                город Алматы".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