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f0420" w14:textId="ccf04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привлечению закрытым акционерным обществом "КазТрансГаз" негосударственного займа под государственную гарантию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сентября 2000 года N 1475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Одобрить, как приоритетный инвестиционный проект, проект приобретения закрытым акционерным обществом "КазТрансГаз" (далее - "Общество") активов компании "Трактебель С.А." в газотранспортной и электроэнергетической отраслях Республики Казахстан, финансируемый за счет средств негосударственного займа, привлекаемого под государственную гарантию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предоставить кредиторам государственную гарантию Республики Казахстан в качестве обеспечения выполнения обязательств Обществом по привлекаемому займу на сумму, включающую основной долг в размере 100000000 (сто миллионов) долларов США, а также проценты и иные платежи, подлежащие выплате гарантом, в пределах лимита предоставления государственных гарантий, утвержденного Законом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Z990473_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республиканском бюджете на 2000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заключить с Обществом соответствующее соглашение об обеспечении его обязательств перед Республикой Казахстан, возникающих в связи с предоставлением указанной государственной гарантии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2 внесены изменения - постановлением Правительства РК от 10 ноября 2000 г. N 1694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P001694_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Обществу в установленном законодательством порядке обеспечить выполнение требований, предъявляемых к лицам, претендующим на получение государственной гарантии.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Внести в некоторые решения Правительства Республики Казахстан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постановлении Правительства Республики Казахстан от 26 июня 2000 года N 953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P000953_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некоторых вопросах закрытого акционерного общества "КазТрансГаз":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пункта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"предложение Общества о привлечении в установленном законодательством порядке негосударственного займа под государственную гарантию Республики Казахстан, обеспечивающего оплату в размере 100 миллионов долларов США, приобретаемых Обществом активов компании "Трактебель С.А." в газотранспортной и электроэнергетической отраслях Республики Казахстан;";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(Подпункт 2) утратил силу - постановлением Правительства РК от 30 декабря 2000 г. N 1963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P001963_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 силу постановление Правительства Республики Казахстан от 11 августа 2000 года N 1236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P001236_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"Отдельные вопросы привлечения негосударственного внешнего займа ЗАО "КазТрансГаз".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постановления возложить на Заместителя Премьер-Министра Республики Казахстан Утембаева Е.А.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