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f7a8" w14:textId="07bf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соглашений и договоренностей, достигнутых в ходе визита Президента Республики Казахстан Н.А. Назарбаева во Французскую Республику 28-29 июня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2000 года N 1480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 ходе визита Президента Республики Казахстан Н.А. Назарбаева во Французскую Республику 28-29 июня 2000 года, и обеспечения дальнейшего развития и расширения казахстанско-французского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визита Президента Республики Казахстан Н.А. Назарбаева во Французскую Республику 28-29 июня 2000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государственным органам Республики Казахстан (по согласованию) и иным заинтересованным организациям (по согласованию) принять меры по выполнению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30 сентября 2000 года N 1480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реализации соглашений и договоренностей, достигнутых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ходе визита Президента Республики Казахстан Назарбаева Н.А.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во Французскую Республику 28-29 июня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 Мероприятие               ! Срок     !     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 !исполнения!       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 2                 !    3     !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Продолжить работу с компанией     На 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"ТотальФинаЭльф" по развитию   постоянной  индустрии и торговли,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альтернативных экспортных       основе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трубопроводов                              дел, НКТН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"Казахойл"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Продолжить работу с компанией     На       Министерство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"Бунг Оффшор" по строительству постоянной  индустрии и торговли,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нефтяной инфраструктуры в       основе     Атырауской области, аким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Казахстане                                 Мангистауской области, 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"Казахойл"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Продолжить работу по             Первое    Министерство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привлечению льготных займов    полугодие   ресурсов и охраны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Правительства Франции для      2001 года   окружающей среды,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реализации проекта          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реконструкции и модернизации               Министерство экономики,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систем водоснабжения и                     аким города Алматы, аким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водоотведения города Алматы               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проекта демеркуризации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ртути и устранения очага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ртутного загрязнения в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"Химпром" в городе Павлодаре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Провести переговоры с           Второе     Аким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компанией "Буиг" по           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строительству объектов в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Продолжить изучение               На 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возможности строительства      постоянной  индустрии и торговли,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водовода Астрахань-Мангышлак    основе     Мангистауской области,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Атырауской области, НКТН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Рассмотреть предложения         Второе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компании "Альстом" по участию  полугодие  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энергетических проектах      2000 года   Республики Казахстан,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Казахстана                                 города Астаны, аким города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Принять исчерпывающие меры по  IV квартал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успешному завершению проекта   2000 года-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компании "Томсон ЦСФ-АэрСИС"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поставке аэродромных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радиолокаторов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Рассмотреть предложение        Второе      Министерство 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компании "Томсон-Ракал" о      полугодие   Министерство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сотрудничестве в военной       2000 года   дел,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                                    безопасности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Рассмотреть с французской      В течение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стороной возможность           2001 года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двусторонних                    согласия,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 в области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Рассмотреть возможность        Второе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создания при Президенте        полугодие   и науки,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Фонда     2000 года   иностранных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поддержке и изучению                    Администрация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французского языка в                       Республики Казахстан (по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Казахстане                                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Провести очередное заседание   IV квартал  Министерство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казахстанско-французской       2000 года   индустрии и торговли,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межправительственной рабочей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группы по экономическому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Проработать по дипломатическим Второе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каналам сроки визита Министра  полугодие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иностранных дел Франции       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Проработать по                 Второе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дипломатическим каналам сроки  полугодие   дел,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визита Президента Франции      2000 года  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Продолжить работу по           В течение   Министерство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подготовке к подписанию        2001 года   коммуникаций,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Соглашения между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Французской Республики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международном автомобильном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сообщении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Продолжить работу по              На       Министерство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налаживанию двустороннего      постоянной  и науки,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в сфере          основе     внутренних дел,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подготовки кадров                          иностранных дел, Агентство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по делам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Продолжить работу по           В течение   Министерство юстиции,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подготовке к подписанию        2001 года   Министерство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Соглашения между Правитель-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ством Республики Казахстан                 дел,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Правительством Французской               безопасности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о взаимной правовой             согласованию), Генеральная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помощи по гражданским и                    Прокуратура (по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уголовным делам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Петрова Г.В.)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