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b8dd" w14:textId="b02b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Российской Федерации о сотрудничестве в области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2000 года N 1502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Соглашения между Правительством Республики Казахстан и Правительством Российской Федерации о сотрудничестве в области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Турлыханова Даулета Болатовича, Председателя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Агентства Республики Казахстан по туризму и спорту, подписать от имени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Соглашение между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Правительством Российской Федерации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сотрудничестве в области туризма.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Соглашение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между Правительством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  Правительством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 сотрудничестве в области туризма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Федерации, в дальнейшем именуемые Сторонами,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выражая желание способствовать расширению дружественных связей между народами Казахстана и России, лучшему ознакомлению с жизнью, историей и культурным наследием двух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понимая, что туризм является важным средством укрепления взаимопонимания, выражения доброй воли и упрочения отношений между народами,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укреплять и развивать сотрудничество в области туризма на основе равноправия, взаимной выгоды и в соответствии с настоящим Соглашением, законодательством обоих государств и международными договорами, участниками которых являются Республика Казахстан и Российская Федерация.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настоящего Соглашения Стороны возлагают на свои государственные органы управления туризмом: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стороны Республики Казахстан - Агентство Республики Казахстан по туризму и спорту;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стороны Российской Федерации - Министерство экономического развития и торговли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поддерживать свои государственные органы управления туризмом в их деятельности по установлению и развитию сотрудничества между казахстанскими и российскими туристскими организациями, осуществляющими капиталовложения в сферу туризма, а также организующими совместное предпринимательство с целью обслуживания туристов.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стремиться к упрощению пограничных, таможенных и иных формальностей, связанных с туристскими поездками из обоих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расширять как организованный групповой, так и индивидуальный туризм, в том числе с целью посещения спортивных мероприятий, музыкальных, театральных и фольклорных фестивалей, а также проводимых по вопросам туризма выставок, симпозиумов и конгрессов.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поощрять и поддерживать обмен между своими государственными органами управления туризмом статистической и другой информацией в области туризма,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нормативных правовых актах, регулирующих туристскую деятельность в государствах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нормативных правовых актах, связанных с защитой и сохранением природных и культурных ресурсов, являющихся туристскими достопримечательностями;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туристских возможностях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гостиницах и других местах размещения туристов,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 также справочно-информационными и рекламными материалами.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содействовать государственным органам управления туризмом в подготовке профессиональных кадров для сферы туризма, обмена научными работниками, экспертами и журналистами, специализирующимися на вопросах туризма и путешествий, а также способствовать контактам и совместной деятельности организаций, осуществляющих в Республике Казахстан и в Российской Федерации исследования в области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координировать сотрудничество государственных органов управления туризмом в рамках Всемирной туристской организации и других международных туристских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принимать меры к получению гражданами своих государств, выезжающими в туристские поездки на территорию государства другой Стороны, информации о внутреннем законодательстве этого государства, касающемся пребывания иностранных туристов.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содействовать государственным органам управления туризмом в открытии официальных представительств по делам туризма на территориях обоих государств, в соответствии с внутренним законодательством государства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споров по толкованию или применению положений настоящего Соглашения, Стороны будут разрешать их путем переговоров 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могут быть внесены изменения и дополнения по взаимному согласию Сторон, которые оформляются отдельным Протоколом и являются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последнего 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письменного уведомления о выполнении Сторонами внутригосударственных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Соглашение заключается сроком на пять лет и будет автоматически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продлеваться на последующие пятилетние периоды, если ни одна из Сторон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сообщит в письменной форме не позднее, чем за шесть месяцев до истечения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очередного периода другой Стороне о своем намерении прекратить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городе_______________"_______"_________года в двух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экземплярах, каждый на казахском и русском языках. Оба текста имеют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возникновения разногласий в толковании положений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Стороны будут руководствоваться текстом на русском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      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                       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Петрова Г.В.)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