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e50c" w14:textId="af3e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2000 года N 1509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 вооружений, военной техники и продукции двойного назначения" и постановлением Правительства Республики Казахстан от 11 августа 1999 года N№1143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Республику Узбекистан, поставляемых открытым акционерным обществом "Нитро-Взрыв" (город Москва, Российская Федерация) для Навоийского горно-металлургического комбината (город Навои, Республика Узбекистан) согласно дополнению 1 от 5 апреля 2000 года к контракту N 03/2000-НВ от 16 ноября 1999 года в количестве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перевозки груза железнодорожным транспортом через территорию Республики Казахстан с соблюдением особых мер безопасности в соответствии с действующими Правилами перевозок опасных грузов Соглашения о международном железнодорожном грузовом сообщении и другими нормативными правовыми актами по маршруту перемещения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порядке обеспечить контроль за транзитом взрывчатых материалов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постановлению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«9»октября 2000 года N 1509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Количество товаров, поставляемых открытым акционерным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обществом«"Нитро-Взрыв" (город Москва, Российская Федерация)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для Навоийского горно-металлургического комбината (город Навои,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Республика Узбекистан) согласно дополнению 1 от 5 апреля 2000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года к контракту N№03/2000-НВ от 16 ноября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 Наименование товара,  ! Ед. изм ! Кол-во !  Цена в    ! Общая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 код ТН ВЭД         !         !        ! долларах   !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 !         !        !   США      ! в долларах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 !         !        !            !  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Шашки ТГФ-850Э ТУ 84-      т       100      4800.00     480000.00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08629124-692-97,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360200000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Приложение 2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«9 октября 2000 года N№1509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Маршрут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перемещения взрывчатых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 перемещения взрывчатых материалов осуществляется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следующему направлению: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Грузоотправитель: открытое акционерное общество "Нитро-Взрыв" (город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Москва, Российская Федерация);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погранперехода: Локоть-Ченгельды (Республика Казахстан);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Получатель: Навоийский горно-металлургический комбинат (город Навои,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Узбекистан).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