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2e5a" w14:textId="1002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праздновании 90-летия со дня рождения Бауыржана 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2000 года N 1515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празднования 90-летия со дня рождения народного героя Бауыржана Момышулы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празднованию 90-летия со дня рождения Бауыржана Момышулы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согласия, Министерству обороны, Министерству транспорта и коммуникаций, Министерству образования и науки Республики Казахстан, Агентству Республики Казахстан по туризму и спорту, акимам Жамбылской области, городов Астаны и Алматы обеспечить своевременное исполнение мероприятий в соответствии с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10 октября 2000 года N 1515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мероприятий по празднованию 90-летия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 дня рождения Бауыржана 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 Мероприятия               ! Срок    ! 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 ! испол-  !     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 ! нения   ! 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Организовать                20-24       Аким города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в Центральном    декабря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Доме офицеров в городе            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 научно-практической              согласия, Министерство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конференции "Творческое                 Министерство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наследие Б.Момышулы"                    науки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Организовать работы по      октябрь     Акимы Жамбылской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реставрации памятника                  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улицы имени Б.Момышулы,               Министерство культуры,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других исторических объектов,           информации и общественного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связанных с именем народного           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героя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Издать литературное наследие  в течение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Б.Момышулы                    года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согласия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Организовать проведение       ноябрь    Акимы Жамбылской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культурно-зрелищных                    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мероприятий, творческих                 Министерство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встреч, научно-практических       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конференций и семинаров,               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посвященных 90-летию со дня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рождения Б.Момышулы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Организовать оформление       октябрь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экспозиции в Государственном      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музее Республики Казахстан             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городе Астане, посвященной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Б.Момышулы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Организовать во всех          октябрь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республиканских, областных        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библиотеках и в библиотеках             согласия,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организаций образования                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книжно-иллюстрированные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выставки, посвященные 90-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летию Б.Момышулы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Организовать проведение       ноябрь-   Акимы Жамбылской области,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торжественных вечеров         декабрь  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общественности и концертов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мастеров искусств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Казахстан, посвященных 90-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летию Б.Момышулы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Провести "Бауыржановские      декабрь   Акимы Жамбылской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чтения", конкурсы творческих           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 детей и молодежи, походы          Министерство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местам трудовой и боевой             науки,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славы, встречи с военачальниками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республики, ветеранами войны,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труда и другими известными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людьми республики и области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Организовать выпуск           октябрь-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продукции с изображением      декабрь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Б.Момышулы:                            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открыток, плакатов;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почтовых марок                          Министерство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Организовать проведение       октябрь   Акимы Жамбылской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соревнований школьников и               города Алматы,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студенческой молодежи по            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национальным видам спорта               туризму и спорту,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приз имени Б.Момышулы               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Организовать конкурс на       октябрь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лучший очерк на тему              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военно-патриотического                  согласия,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воспитания детей и молодежи            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Организовать освещение        декабрь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средствах массовой                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мероприятий,                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посвященных 90-летию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Б.Момышулы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