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7223" w14:textId="9cb7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"Финансовый центр"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2000 года N 1523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банковских операций по кредитованию подготовки кадров в высших учебных заведениях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"Финансовый центр" Министерства образования и науки Республики Казахстан (далее - Финансовый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Финансового центра и обеспечить его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Финансового центра в 2000 году осуществляется за счет и в пределах средств, предусмотренных в республиканском бюджете Министерству образования и науки Республики Казахстан на 2000 год по программе 9 "Подготовка кадров в высших учебных заведениях на республиканском уровне".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начиная с 2001 года предусматривать расходы на содержание Финансового центра по соответствующей программе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7 декабря 1999 года N 1872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реализации Закона Республики Казахстан "О республиканском бюджете на 2000 год" (САПП Республики Казахстан, 1999 г., N 53, ст. 530):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"Расходы":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4 "Образование":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6 "Высшее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учреждении "225 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9 "Подготовка кадров в высших учебных заведениях на республиканском уровне":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подпрограммой 38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 Финансовый центр                   2064";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97 "Выплата комиссионного вознаграждения (интереса) банку-агенту за обслуживание процесса кредитования" цифру "2200" заменить цифрой "136";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"Расходы":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4 "Образование":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6 "Высшее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учреждении "225 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9 "Подготовка кадров в высших учебных заведениях на республиканском уровне":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подпрограммой 38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 Финансовый центр                     Содержание";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 июня 2004 г.) 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5 внесены изменения - постановлением Правительства РК от 1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