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6d4fa" w14:textId="a16d4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Правительства Республики Казахстан от 10 октября 2000 года N 1510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октября 2000 года N 1525. Утратило силу постановлением Правительства Республики Казахстан от 12 мая 2009 года № 691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Правительства РК от 12.05.2009 № 691.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10 октября 2000 года N 1510 </w:t>
      </w:r>
      <w:r>
        <w:rPr>
          <w:rFonts w:ascii="Times New Roman"/>
          <w:b w:val="false"/>
          <w:i w:val="false"/>
          <w:color w:val="000000"/>
          <w:sz w:val="28"/>
        </w:rPr>
        <w:t xml:space="preserve">P001510_ </w:t>
      </w:r>
      <w:r>
        <w:rPr>
          <w:rFonts w:ascii="Times New Roman"/>
          <w:b w:val="false"/>
          <w:i w:val="false"/>
          <w:color w:val="000000"/>
          <w:sz w:val="28"/>
        </w:rPr>
        <w:t>"О единовременных выплатах спортсменам Республики Казахстан - победителям, призерам XXVII Олимпийских игр 2000 года в городе Сиднее (Австралия) и их тренерам" следующие изменения и дополнение: 
</w:t>
      </w:r>
      <w:r>
        <w:rPr>
          <w:rFonts w:ascii="Times New Roman"/>
          <w:b w:val="false"/>
          <w:i w:val="false"/>
          <w:color w:val="000000"/>
          <w:sz w:val="28"/>
        </w:rPr>
        <w:t xml:space="preserve">
в пункте 1 цифру 163335000 (сто шестьдесят три миллиона триста тридцать пять тысяч) заменить на цифру 165474000 (сто шестьдесят пять миллионов четыреста семьдесят четыре тысячи); в приложении к указанному постановлению: строку, порядковый номер 16, исключить; дополнить примечание абзацем: Единовременные выплаты тренерам команд победителей и призеров производятся каждому тренеру в размере, установленном для спортсменов. 2. Настоящее постановление вступает в силу со дня подписания. Премьер-Министр Республики Казахстан (Специалисты: Мартина Н.А., Польский В.Ф.)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