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2db0" w14:textId="b462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июля 1996 года N 949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2000 года N 1529. Утратило силу - постановлением Правительства Республики Казахстан от 14 сентября 2007 года N 806.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16 октября 2000 года N 1529 утратило силу постановлением Правительства Республики Казахстан от 14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июля 1996 года N 949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P960949_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премии Республики Казахстан в области литературы, искусства и архитектуры" (САПП Республики Казахстан, 1996 г., N 32, ст. 299)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постановлению изложить в редакции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постановлению Правительства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16»октября 2000 года N 1529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Состав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комиссии по Государственным премиям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 в области литературы,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искусства и архитектуры при Правительстве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Президиум: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Сарсенбаев                     - Министр культуры, информации 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Алтынбек Сарсенбаевич            общественного согласия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Казахстан, председатель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Абдиков Толен                  - заместитель заведующего Общественно-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политическим отделом Администрации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Президента Республики Казахстан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согласованию)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Аскаров                        - директор департамента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Алибек Асылбаевич                культуры, информации и общественного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согласия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ответственный секретарь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Кабдолов                       - академик Национальной академии наук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Зейнулла Кабдолович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Кул-Мухаммед                   - депутат Сената Парламента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Мухтар Абрарович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Мусаходжаева                   - ректор Казахской национальной академии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Айман Кожабековна                музыки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Оразбаев                       - народный артист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Сабит Конурбаевич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Щеголихин                      - народный писатель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 Павлович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Тулепбаев                      - художник, Казакстаннын енбек сiнiрген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Ерболат Тогысбаевич              кайраткерi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Члены секции литературы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Каскабасов                     - литературовед, член-корреспондент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Сеит Аскарович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Казахстан, председатель секции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 Тарази(Ашимов)            - писатель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Елеукенов                      - литературовед, доктор филологических наук,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Шериаздан Рустемович             профессор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Ибраев Шакир                   - литературовед, доктор филологических наук,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директор Института литературы и искусства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им. М.Ауэзова Министерства образования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Кирабаев                       - литературовед, академик Национальной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Серик Смаилович                  академии наук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Магауин                        - народный писатель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Мухтар Муханович                 главный редактор журнала "Жулдыз"»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Муртаза Шерхан                 - народный писатель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депутат Мажилиса Парламента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Казахстан,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Молдагалиев Туманбай           - народный писатель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Мурзалиев                      - народный писатель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Кадыр Гинаятович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Сарсенбаев Оразбек             - писатель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Сериккалиев Зейнулла           - литературный критик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                         - писатель, главный редактор журнала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Ростислав Викторович             "Простор"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Бельгер                        - писатель, лауреат Президентской премии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Герольд Карлович                 мира и духовного согласия (по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Шапаев Турсынжан               - литературный критик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Члены секции музыки, театра, кино и телевидения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Касеинов                       - Председатель Комитета культуры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Дюсен Корабаевич                 Министерства культуры, информации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общественного согласия Республики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Казахстан, председатель секции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Андриасян                      - народный артист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Рубен Суренович                  лауреат Государственной премии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Абдрахманов                    - культуролог, кандидат филологических наук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Сауытбек Абдрахманович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Абдрашев Толепберген           - народный артист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главный дирижер Государственного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академического симфонического оркестра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Аубакирова                     - ректор Алматинской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Жания Яхияевна                   консерватории им. Курмангазы, народная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артистка Республики Казахстан (по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Апрымов Серик                  - кинорежиссер, Казакстаннын енбек сiнiрген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кайраткерi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Баяхунов                       - композитор, народный артист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Бакир Яхиянович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Рахмадиев                      - композитор, народный артист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Еркегали Рахмадиевич             Казахстан, лауреат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премии Республики Казахстан (по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 Калихан                - драматург, лауреат Государственной премии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Капустин                       - заслуженный артист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Юрий Николаевич                  (по согласованию)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Клушкин                        - народный артист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Юрий Степанович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Сейтметов Раимбек              - режиссер, лауреат Государственной премии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Нарымбетов Сатыбалды           - кинорежиссер, лауреат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премии Республики Казахстан (по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Райбаев                        - народный артист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Заурбек Галиевич                 балетмейстер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Сыгаев                         - театральный критик, Казакстаннын енбек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Аширбек Туребаевич               сiнiрген кайраткерi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Члены секции изобразительного искусства и архитектуры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Ералиев                        - заслуженный архитектор, председатель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Тохтар Ералиевич                 секции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Алиев                          - живописец, лауреат Государственной премии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Дулат Капбарович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Есенбаев                       - скульптор, член Союза художников (по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Аскар Нариманович                согласованию)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Кумарова                       - искусствовед, член Союза художников (по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Сабила Бекжановна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Петрова                        - заслуженный архитектор (по согласованию)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Альбина Анатольевна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Псарев                         - живописец, член Союза художников (по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Владимир Федорович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Романов Сахи                   - живописец, народный художник (по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Рустамбеков                    - заслуженный архитектор (по согласованию)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Серик Исаевич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Сергебаев                      - скульптор, лауреат Государственной премии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Ескендир Аманжолович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Чувылко                        - живописец, член Союза художников (по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Борис Иванович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Польский В.Ф.)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