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cc75" w14:textId="23ec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2000 года N 1534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государственное учреждение - Арысское районное территориальное управление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осуществить ликвидацию вышеназванного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следующие государственные учреждения - территориальные органы Министерства сельского хозяйства Республики Казахстан в пределах утвержденного лимита штатной численности территориальных органов названного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Капчагайское городское территориальное управление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Приозерское городское территориальное управление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созданных государственных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постановление Правительства Республики Казахстан от 24 сентября 1999 года N 1451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государственных учреждений в системе Министерства сельского хозяйства Республики Казахстан"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194,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"Алматинская область" дополнить строкой, порядковый номер 41-1,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"41-1. Капчагайское городское территориальное управление Министерства сельского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"Карагандинская область" дополнить строкой, порядковый номер 126-1,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"126-1. Приозерское городское территориальное управление Министерства сельского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